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9" w:rsidRPr="003F7211" w:rsidRDefault="009E0DE3" w:rsidP="00450890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004A9" w:rsidRPr="00F63489" w:rsidTr="0058403A">
        <w:trPr>
          <w:cantSplit/>
          <w:trHeight w:val="1293"/>
          <w:jc w:val="center"/>
        </w:trPr>
        <w:tc>
          <w:tcPr>
            <w:tcW w:w="4608" w:type="dxa"/>
          </w:tcPr>
          <w:p w:rsidR="00450890" w:rsidRDefault="00450890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04A9" w:rsidRDefault="006004A9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4A9" w:rsidRPr="00F63489" w:rsidRDefault="006004A9" w:rsidP="0045089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6004A9" w:rsidRPr="00F119BE" w:rsidRDefault="006004A9" w:rsidP="00450890">
      <w:pPr>
        <w:pStyle w:val="af2"/>
        <w:rPr>
          <w:b/>
          <w:sz w:val="28"/>
          <w:szCs w:val="28"/>
        </w:rPr>
      </w:pPr>
      <w:r w:rsidRPr="00F119BE">
        <w:rPr>
          <w:b/>
          <w:sz w:val="28"/>
          <w:szCs w:val="28"/>
        </w:rPr>
        <w:t>СОВЕТ  ДЕПУТАТОВ</w:t>
      </w:r>
    </w:p>
    <w:p w:rsidR="006004A9" w:rsidRPr="00F119BE" w:rsidRDefault="006004A9" w:rsidP="00450890">
      <w:pPr>
        <w:pStyle w:val="af2"/>
        <w:rPr>
          <w:b/>
          <w:sz w:val="28"/>
          <w:szCs w:val="28"/>
        </w:rPr>
      </w:pPr>
      <w:r w:rsidRPr="00F119BE">
        <w:rPr>
          <w:b/>
          <w:sz w:val="28"/>
          <w:szCs w:val="28"/>
        </w:rPr>
        <w:t xml:space="preserve">СЕЛЬСКОГО  ПОСЕЛЕНИЯ  </w:t>
      </w:r>
      <w:r w:rsidR="00825CC9" w:rsidRPr="00F119BE">
        <w:rPr>
          <w:b/>
          <w:sz w:val="28"/>
          <w:szCs w:val="28"/>
        </w:rPr>
        <w:t>СРЕДНЕМАТРЕ</w:t>
      </w:r>
      <w:r w:rsidRPr="00F119BE">
        <w:rPr>
          <w:b/>
          <w:sz w:val="28"/>
          <w:szCs w:val="28"/>
        </w:rPr>
        <w:t>НСКИЙ  СЕЛЬСОВЕТ</w:t>
      </w:r>
    </w:p>
    <w:p w:rsidR="006004A9" w:rsidRPr="00F119BE" w:rsidRDefault="006004A9" w:rsidP="00450890">
      <w:pPr>
        <w:pStyle w:val="af2"/>
        <w:rPr>
          <w:b/>
        </w:rPr>
      </w:pPr>
      <w:r w:rsidRPr="00F119BE">
        <w:rPr>
          <w:b/>
        </w:rPr>
        <w:t xml:space="preserve"> </w:t>
      </w:r>
      <w:proofErr w:type="spellStart"/>
      <w:r w:rsidRPr="00F119BE">
        <w:rPr>
          <w:b/>
        </w:rPr>
        <w:t>Добринского</w:t>
      </w:r>
      <w:proofErr w:type="spellEnd"/>
      <w:r w:rsidRPr="00F119BE">
        <w:rPr>
          <w:b/>
        </w:rPr>
        <w:t xml:space="preserve">  муниципального  района Липецкой области</w:t>
      </w:r>
    </w:p>
    <w:p w:rsidR="006004A9" w:rsidRPr="00F119BE" w:rsidRDefault="006004A9" w:rsidP="00450890">
      <w:pPr>
        <w:pStyle w:val="af2"/>
        <w:rPr>
          <w:b/>
        </w:rPr>
      </w:pPr>
      <w:r w:rsidRPr="00F119BE">
        <w:rPr>
          <w:b/>
        </w:rPr>
        <w:t>Российской Федерации</w:t>
      </w:r>
    </w:p>
    <w:p w:rsidR="006004A9" w:rsidRPr="003841E6" w:rsidRDefault="006004A9" w:rsidP="00450890">
      <w:pPr>
        <w:pStyle w:val="af2"/>
      </w:pPr>
    </w:p>
    <w:p w:rsidR="006004A9" w:rsidRPr="003841E6" w:rsidRDefault="00EE79D3" w:rsidP="004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6004A9" w:rsidRPr="003841E6">
        <w:rPr>
          <w:rFonts w:ascii="Times New Roman" w:hAnsi="Times New Roman"/>
          <w:sz w:val="28"/>
          <w:szCs w:val="28"/>
        </w:rPr>
        <w:t xml:space="preserve">-я сессия </w:t>
      </w:r>
      <w:r w:rsidR="006004A9" w:rsidRPr="003841E6">
        <w:rPr>
          <w:rFonts w:ascii="Times New Roman" w:hAnsi="Times New Roman"/>
          <w:sz w:val="28"/>
          <w:szCs w:val="28"/>
          <w:lang w:val="en-US"/>
        </w:rPr>
        <w:t>V</w:t>
      </w:r>
      <w:r w:rsidR="006004A9" w:rsidRPr="003841E6">
        <w:rPr>
          <w:rFonts w:ascii="Times New Roman" w:hAnsi="Times New Roman"/>
          <w:sz w:val="28"/>
          <w:szCs w:val="28"/>
        </w:rPr>
        <w:t>-го созыва</w:t>
      </w:r>
    </w:p>
    <w:p w:rsidR="006004A9" w:rsidRDefault="006004A9" w:rsidP="0045089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 </w:t>
      </w:r>
    </w:p>
    <w:p w:rsidR="006004A9" w:rsidRDefault="00EE79D3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</w:t>
      </w:r>
      <w:r w:rsidR="006004A9">
        <w:rPr>
          <w:rFonts w:ascii="Times New Roman" w:hAnsi="Times New Roman"/>
          <w:sz w:val="28"/>
          <w:szCs w:val="28"/>
        </w:rPr>
        <w:t>.2020г.</w:t>
      </w:r>
      <w:r w:rsidR="006004A9" w:rsidRPr="003841E6">
        <w:rPr>
          <w:rFonts w:ascii="Times New Roman" w:hAnsi="Times New Roman"/>
          <w:sz w:val="28"/>
          <w:szCs w:val="28"/>
        </w:rPr>
        <w:t>  </w:t>
      </w:r>
      <w:r w:rsidR="006004A9">
        <w:rPr>
          <w:rFonts w:ascii="Times New Roman" w:hAnsi="Times New Roman"/>
          <w:sz w:val="28"/>
          <w:szCs w:val="28"/>
        </w:rPr>
        <w:t xml:space="preserve">               </w:t>
      </w:r>
      <w:r w:rsidR="006004A9" w:rsidRPr="003841E6">
        <w:rPr>
          <w:rFonts w:ascii="Times New Roman" w:hAnsi="Times New Roman"/>
          <w:sz w:val="28"/>
          <w:szCs w:val="28"/>
        </w:rPr>
        <w:t> </w:t>
      </w:r>
      <w:proofErr w:type="gramStart"/>
      <w:r w:rsidR="006004A9" w:rsidRPr="003841E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004A9" w:rsidRPr="003841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5CC9">
        <w:rPr>
          <w:rFonts w:ascii="Times New Roman" w:hAnsi="Times New Roman"/>
          <w:color w:val="000000"/>
          <w:sz w:val="28"/>
          <w:szCs w:val="28"/>
        </w:rPr>
        <w:t xml:space="preserve">Средняя </w:t>
      </w:r>
      <w:proofErr w:type="spellStart"/>
      <w:r w:rsidR="00825CC9">
        <w:rPr>
          <w:rFonts w:ascii="Times New Roman" w:hAnsi="Times New Roman"/>
          <w:color w:val="000000"/>
          <w:sz w:val="28"/>
          <w:szCs w:val="28"/>
        </w:rPr>
        <w:t>Матренка</w:t>
      </w:r>
      <w:proofErr w:type="spellEnd"/>
      <w:r w:rsidR="006004A9" w:rsidRPr="003841E6">
        <w:rPr>
          <w:rFonts w:ascii="Times New Roman" w:hAnsi="Times New Roman"/>
          <w:color w:val="000000"/>
          <w:sz w:val="28"/>
          <w:szCs w:val="28"/>
        </w:rPr>
        <w:t xml:space="preserve">                           </w:t>
      </w:r>
      <w:r w:rsidR="006004A9">
        <w:rPr>
          <w:rFonts w:ascii="Times New Roman" w:hAnsi="Times New Roman"/>
          <w:color w:val="000000"/>
          <w:sz w:val="28"/>
          <w:szCs w:val="28"/>
        </w:rPr>
        <w:t>  </w:t>
      </w:r>
      <w:r w:rsidR="006004A9" w:rsidRPr="003841E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00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E1716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004A9">
        <w:rPr>
          <w:rFonts w:ascii="Times New Roman" w:hAnsi="Times New Roman"/>
          <w:color w:val="000000"/>
          <w:sz w:val="28"/>
          <w:szCs w:val="28"/>
        </w:rPr>
        <w:t>рс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825C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825CC9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руководствуясь </w:t>
      </w:r>
      <w:hyperlink r:id="rId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proofErr w:type="gramStart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proofErr w:type="spellStart"/>
        <w:r w:rsidR="00825CC9">
          <w:rPr>
            <w:rFonts w:ascii="Times New Roman" w:eastAsia="Times New Roman" w:hAnsi="Times New Roman"/>
            <w:sz w:val="28"/>
            <w:szCs w:val="28"/>
            <w:lang w:eastAsia="ru-RU"/>
          </w:rPr>
          <w:t>Среднематренский</w:t>
        </w:r>
        <w:proofErr w:type="spellEnd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825CC9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E79D3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9D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82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</w:t>
      </w:r>
      <w:proofErr w:type="spellStart"/>
      <w:r w:rsidR="00825CC9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7284B" w:rsidRDefault="00825CC9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6004A9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>М.Глотова</w:t>
      </w:r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 w:rsidR="00825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r w:rsidR="00EE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E1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-рс  от  </w:t>
      </w:r>
      <w:r w:rsidR="00EE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13.05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825CC9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proofErr w:type="spellStart"/>
      <w:r w:rsidR="00825CC9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proofErr w:type="spellStart"/>
      <w:r w:rsidR="00825CC9" w:rsidRPr="00825CC9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№ 7</w:t>
      </w:r>
      <w:r w:rsidR="00825CC9" w:rsidRPr="00825C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6004A9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28.03.2017г. </w:t>
        </w:r>
      </w:hyperlink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1.Дополнить  «Основную часть Содержания», пунктом 2</w:t>
      </w:r>
      <w:r w:rsidRPr="00825CC9">
        <w:rPr>
          <w:rFonts w:ascii="Times New Roman" w:hAnsi="Times New Roman" w:cs="Times New Roman"/>
          <w:sz w:val="28"/>
          <w:szCs w:val="28"/>
        </w:rPr>
        <w:t xml:space="preserve"> «Комплексное благоустройство» </w:t>
      </w:r>
      <w:r w:rsidRPr="0082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« 1.При проектировании комплексного благоустройства следует обеспечивать: 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передвижения населения, включая </w:t>
      </w:r>
      <w:proofErr w:type="spellStart"/>
      <w:r w:rsidRPr="00825CC9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825CC9">
        <w:rPr>
          <w:rFonts w:ascii="Times New Roman" w:hAnsi="Times New Roman" w:cs="Times New Roman"/>
          <w:sz w:val="28"/>
          <w:szCs w:val="28"/>
        </w:rPr>
        <w:t xml:space="preserve">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CC9">
        <w:rPr>
          <w:rFonts w:ascii="Times New Roman" w:hAnsi="Times New Roman" w:cs="Times New Roman"/>
          <w:sz w:val="28"/>
          <w:szCs w:val="28"/>
        </w:rPr>
        <w:lastRenderedPageBreak/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6.Уличное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825CC9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825CC9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7.На территориях общественного назначения рекомендуется применение декоративных металлических ограждений.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825CC9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825CC9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825CC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Pr="00825CC9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Pr="00825CC9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соответствующей территориальной зоны виды разрешенного использования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набережные, береговые полосы водных объектов общего пользования, скверы,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корпорация по атомной энергии "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", Государственная корпорация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космической деятельности "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", органы управления государственными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значения в области обороны страны и безопасности государства.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аны и безопасности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государства,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ввод объекта капитального строительства в эксплуатацию, осуществляет иные функции,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машино-место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предназначенная исключительно для размещения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F11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"объект индивидуального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2D143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2D143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2D143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2D143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2D143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санитарно-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 19.10.1999 № 1683-р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4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N 213-ОЗ) "Стратегия социально-экономического развития Липецкой области на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"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proofErr w:type="spellStart"/>
      <w:r w:rsidR="00825CC9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B769C9" w:rsidRPr="00825CC9" w:rsidRDefault="00232334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>
        <w:rPr>
          <w:b w:val="0"/>
          <w:sz w:val="28"/>
          <w:szCs w:val="28"/>
        </w:rPr>
        <w:t>Решение</w:t>
      </w:r>
      <w:r w:rsidR="00B769C9" w:rsidRPr="00825C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</w:t>
      </w:r>
      <w:r w:rsidR="00B769C9" w:rsidRPr="00825CC9">
        <w:rPr>
          <w:b w:val="0"/>
          <w:sz w:val="28"/>
          <w:szCs w:val="28"/>
        </w:rPr>
        <w:t xml:space="preserve"> № 13</w:t>
      </w:r>
      <w:r>
        <w:rPr>
          <w:b w:val="0"/>
          <w:sz w:val="28"/>
          <w:szCs w:val="28"/>
        </w:rPr>
        <w:t>8</w:t>
      </w:r>
      <w:r w:rsidR="00B769C9" w:rsidRPr="00825CC9">
        <w:rPr>
          <w:b w:val="0"/>
          <w:sz w:val="28"/>
          <w:szCs w:val="28"/>
        </w:rPr>
        <w:t>-рс от 0</w:t>
      </w:r>
      <w:r>
        <w:rPr>
          <w:b w:val="0"/>
          <w:sz w:val="28"/>
          <w:szCs w:val="28"/>
        </w:rPr>
        <w:t>3</w:t>
      </w:r>
      <w:r w:rsidR="00B769C9" w:rsidRPr="00825CC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="00B769C9" w:rsidRPr="00825CC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="00B769C9" w:rsidRPr="00825CC9">
        <w:rPr>
          <w:b w:val="0"/>
          <w:sz w:val="28"/>
          <w:szCs w:val="28"/>
        </w:rPr>
        <w:t>г</w:t>
      </w:r>
      <w:bookmarkEnd w:id="0"/>
      <w:bookmarkEnd w:id="1"/>
      <w:bookmarkEnd w:id="2"/>
      <w:r w:rsidR="00B769C9" w:rsidRPr="00825CC9">
        <w:rPr>
          <w:b w:val="0"/>
          <w:sz w:val="28"/>
          <w:szCs w:val="28"/>
        </w:rPr>
        <w:t>. «</w:t>
      </w:r>
      <w:r w:rsidR="00B769C9" w:rsidRPr="00825C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proofErr w:type="spellStart"/>
      <w:r w:rsidR="00825CC9" w:rsidRPr="00825CC9">
        <w:rPr>
          <w:rStyle w:val="af4"/>
          <w:color w:val="000000" w:themeColor="text1"/>
          <w:sz w:val="28"/>
          <w:szCs w:val="28"/>
        </w:rPr>
        <w:t>Среднематренский</w:t>
      </w:r>
      <w:proofErr w:type="spellEnd"/>
      <w:r w:rsidR="00B769C9" w:rsidRPr="00825CC9">
        <w:rPr>
          <w:rStyle w:val="af4"/>
          <w:color w:val="000000" w:themeColor="text1"/>
          <w:sz w:val="28"/>
          <w:szCs w:val="28"/>
        </w:rPr>
        <w:t xml:space="preserve"> сельсовет </w:t>
      </w:r>
      <w:proofErr w:type="spellStart"/>
      <w:r w:rsidR="00B769C9" w:rsidRPr="00825CC9">
        <w:rPr>
          <w:rStyle w:val="af4"/>
          <w:color w:val="000000" w:themeColor="text1"/>
          <w:sz w:val="28"/>
          <w:szCs w:val="28"/>
        </w:rPr>
        <w:t>Добринского</w:t>
      </w:r>
      <w:proofErr w:type="spellEnd"/>
      <w:r w:rsidR="00B769C9" w:rsidRPr="00825CC9">
        <w:rPr>
          <w:rStyle w:val="af4"/>
          <w:color w:val="000000" w:themeColor="text1"/>
          <w:sz w:val="28"/>
          <w:szCs w:val="28"/>
        </w:rPr>
        <w:t xml:space="preserve"> муниципального района Липецкой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B769C9" w:rsidRPr="00825CC9">
        <w:rPr>
          <w:color w:val="000000" w:themeColor="text1"/>
          <w:sz w:val="28"/>
          <w:szCs w:val="28"/>
        </w:rPr>
        <w:t>»</w:t>
      </w:r>
    </w:p>
    <w:p w:rsidR="001934E0" w:rsidRPr="00825CC9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 w:rsidRPr="00825CC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Pr="00825CC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5CC9"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</w:t>
      </w:r>
      <w:r w:rsidR="00825CC9"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Н.А.Гущина</w:t>
      </w:r>
    </w:p>
    <w:p w:rsidR="009E0DE3" w:rsidRPr="00825CC9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825CC9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75" w:rsidRDefault="00CE7175" w:rsidP="00E7284B">
      <w:pPr>
        <w:spacing w:after="0" w:line="240" w:lineRule="auto"/>
      </w:pPr>
      <w:r>
        <w:separator/>
      </w:r>
    </w:p>
  </w:endnote>
  <w:endnote w:type="continuationSeparator" w:id="1">
    <w:p w:rsidR="00CE7175" w:rsidRDefault="00CE7175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75" w:rsidRDefault="00CE7175" w:rsidP="00E7284B">
      <w:pPr>
        <w:spacing w:after="0" w:line="240" w:lineRule="auto"/>
      </w:pPr>
      <w:r>
        <w:separator/>
      </w:r>
    </w:p>
  </w:footnote>
  <w:footnote w:type="continuationSeparator" w:id="1">
    <w:p w:rsidR="00CE7175" w:rsidRDefault="00CE7175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C9"/>
    <w:rsid w:val="0003197B"/>
    <w:rsid w:val="00042223"/>
    <w:rsid w:val="000B37ED"/>
    <w:rsid w:val="0010159A"/>
    <w:rsid w:val="001934E0"/>
    <w:rsid w:val="00225453"/>
    <w:rsid w:val="00232334"/>
    <w:rsid w:val="00237538"/>
    <w:rsid w:val="002D143F"/>
    <w:rsid w:val="0036531C"/>
    <w:rsid w:val="00373685"/>
    <w:rsid w:val="00390353"/>
    <w:rsid w:val="003F25B0"/>
    <w:rsid w:val="00450890"/>
    <w:rsid w:val="004B5372"/>
    <w:rsid w:val="004F26C9"/>
    <w:rsid w:val="005214EB"/>
    <w:rsid w:val="005328A6"/>
    <w:rsid w:val="005A5FB7"/>
    <w:rsid w:val="005B1C4D"/>
    <w:rsid w:val="006004A9"/>
    <w:rsid w:val="006C76A5"/>
    <w:rsid w:val="006E1022"/>
    <w:rsid w:val="00825CC9"/>
    <w:rsid w:val="00901ABA"/>
    <w:rsid w:val="009E0DE3"/>
    <w:rsid w:val="00A55DDC"/>
    <w:rsid w:val="00A6465E"/>
    <w:rsid w:val="00AE1716"/>
    <w:rsid w:val="00B769C9"/>
    <w:rsid w:val="00BB4366"/>
    <w:rsid w:val="00C53CAC"/>
    <w:rsid w:val="00C81CB9"/>
    <w:rsid w:val="00C92512"/>
    <w:rsid w:val="00CB3A10"/>
    <w:rsid w:val="00CE7175"/>
    <w:rsid w:val="00D82E2C"/>
    <w:rsid w:val="00D974FB"/>
    <w:rsid w:val="00DA4DED"/>
    <w:rsid w:val="00E7284B"/>
    <w:rsid w:val="00EE79D3"/>
    <w:rsid w:val="00F1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d0d41a30-4632-45b3-ab4d-7463ef3a7759.html" TargetMode="External"/><Relationship Id="rId26" Type="http://schemas.openxmlformats.org/officeDocument/2006/relationships/hyperlink" Target="http://dostup.scli.ru:8111/content/act/c800038e-6f70-455a-a346-346d9ff89247.html" TargetMode="External"/><Relationship Id="rId39" Type="http://schemas.openxmlformats.org/officeDocument/2006/relationships/hyperlink" Target="http://dostup.scli.ru:8111/content/act/a9b50475-6ada-4fef-9bdb-a86a63ed5d59.html" TargetMode="External"/><Relationship Id="rId21" Type="http://schemas.openxmlformats.org/officeDocument/2006/relationships/hyperlink" Target="http://dostup.scli.ru:8111/content/act/313ae05c-60d9-4f9e-8a34-d942808694a8.html" TargetMode="External"/><Relationship Id="rId34" Type="http://schemas.openxmlformats.org/officeDocument/2006/relationships/hyperlink" Target="http://dostup.scli.ru:8111/content/act/faa8f26b-7b20-493f-92c8-4f259a40ed5c.html" TargetMode="External"/><Relationship Id="rId42" Type="http://schemas.openxmlformats.org/officeDocument/2006/relationships/hyperlink" Target="http://dostup.scli.ru:8111/content/act/219fa777-89ea-4b90-b38f-a3cfc68ac56b.html" TargetMode="External"/><Relationship Id="rId47" Type="http://schemas.openxmlformats.org/officeDocument/2006/relationships/hyperlink" Target="http://dostup.scli.ru:8111/content/act/c8571c8c-2879-40e4-afc7-f876c6ba1085.html" TargetMode="External"/><Relationship Id="rId50" Type="http://schemas.openxmlformats.org/officeDocument/2006/relationships/hyperlink" Target="http://dostup.scli.ru:8111/content/act/15966393-ea25-41cf-92a5-0685cb249312.html" TargetMode="External"/><Relationship Id="rId55" Type="http://schemas.openxmlformats.org/officeDocument/2006/relationships/hyperlink" Target="http://dostup.scli.ru:8111/content/act/f9480006-f983-48a7-b278-4c9035e6f38c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99249e7b-f9c8-4d12-b906-bb583b820a63.html" TargetMode="External"/><Relationship Id="rId25" Type="http://schemas.openxmlformats.org/officeDocument/2006/relationships/hyperlink" Target="http://dostup.scli.ru:8111/content/act/038210ec-18d1-498e-ae8a-7867418595c5.html" TargetMode="External"/><Relationship Id="rId33" Type="http://schemas.openxmlformats.org/officeDocument/2006/relationships/hyperlink" Target="http://dostup.scli.ru:8111/content/act/5fa1ed58-8d2f-4788-98c7-c8794dc3f1ed.html" TargetMode="External"/><Relationship Id="rId38" Type="http://schemas.openxmlformats.org/officeDocument/2006/relationships/hyperlink" Target="http://dostup.scli.ru:8111/content/act/c692488d-5429-4753-8ef1-bc5a0f6e3402.html" TargetMode="External"/><Relationship Id="rId46" Type="http://schemas.openxmlformats.org/officeDocument/2006/relationships/hyperlink" Target="http://dostup.scli.ru:8111/content/act/8265619a-d1ab-4246-98cb-369be60c71c1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9cf2f1c3-393d-4051-a52d-9923b0e51c0c.html" TargetMode="External"/><Relationship Id="rId20" Type="http://schemas.openxmlformats.org/officeDocument/2006/relationships/hyperlink" Target="http://dostup.scli.ru:8111/content/act/5724afaa-4194-470c-8df3-8737d9c801c7.html" TargetMode="External"/><Relationship Id="rId29" Type="http://schemas.openxmlformats.org/officeDocument/2006/relationships/hyperlink" Target="http://dostup.scli.ru:8111/content/act/1286e8cf-317a-47ba-aa4b-fe62c0ea8781.html" TargetMode="External"/><Relationship Id="rId41" Type="http://schemas.openxmlformats.org/officeDocument/2006/relationships/hyperlink" Target="http://dostup.scli.ru:8111/content/act/d2473852-29bf-4287-8be4-1e6f8a018660.html" TargetMode="External"/><Relationship Id="rId54" Type="http://schemas.openxmlformats.org/officeDocument/2006/relationships/hyperlink" Target="http://dostup.scli.ru:8111/content/act/60833a5a-d0c3-4ab5-a0f0-c429467cc1b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af25b56-a51b-4fb4-82ac-28cedab236df.html" TargetMode="External"/><Relationship Id="rId24" Type="http://schemas.openxmlformats.org/officeDocument/2006/relationships/hyperlink" Target="http://dostup.scli.ru:8111/content/act/bdca97b4-277d-4f20-9d6e-99687b7290f5.html" TargetMode="External"/><Relationship Id="rId32" Type="http://schemas.openxmlformats.org/officeDocument/2006/relationships/hyperlink" Target="http://dostup.scli.ru:8111/content/act/3d91f9f6-5377-4947-b7c5-dc36b6eb985c.html" TargetMode="External"/><Relationship Id="rId37" Type="http://schemas.openxmlformats.org/officeDocument/2006/relationships/hyperlink" Target="http://dostup.scli.ru:8111/content/act/39cd0134-68ce-4fbf-82ad-44f4203d5e50.html" TargetMode="External"/><Relationship Id="rId40" Type="http://schemas.openxmlformats.org/officeDocument/2006/relationships/hyperlink" Target="http://dostup.scli.ru:8111/content/act/a66d9bb1-b83c-483e-920d-6996c0b7f27d.html" TargetMode="External"/><Relationship Id="rId45" Type="http://schemas.openxmlformats.org/officeDocument/2006/relationships/hyperlink" Target="http://dostup.scli.ru:8111/content/act/101d7879-7ca5-4490-843f-50d39a3a23a2.html" TargetMode="External"/><Relationship Id="rId53" Type="http://schemas.openxmlformats.org/officeDocument/2006/relationships/hyperlink" Target="http://dostup.scli.ru:8111/content/act/6d1a0adf-34c1-40ca-a471-d2d820d67b81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387507c3-b80d-4c0d-9291-8cdc81673f2b.html" TargetMode="External"/><Relationship Id="rId23" Type="http://schemas.openxmlformats.org/officeDocument/2006/relationships/hyperlink" Target="http://dostup.scli.ru:8111/content/act/4786c579-589f-4527-9eaa-1921ad191324.html" TargetMode="External"/><Relationship Id="rId28" Type="http://schemas.openxmlformats.org/officeDocument/2006/relationships/hyperlink" Target="http://dostup.scli.ru:8111/content/act/c29555c3-4326-4c5a-b9f0-420daea7d6c5.html" TargetMode="External"/><Relationship Id="rId36" Type="http://schemas.openxmlformats.org/officeDocument/2006/relationships/hyperlink" Target="http://dostup.scli.ru:8111/content/act/f38ae4d2-0425-4cae-a352-4229778fed79.html" TargetMode="External"/><Relationship Id="rId49" Type="http://schemas.openxmlformats.org/officeDocument/2006/relationships/hyperlink" Target="http://dostup.scli.ru:8111/content/act/cc16e27f-b2f9-4d8c-9db3-34dea7972f72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f931bd2d-9cb1-4b18-8e43-a5041c0e4251.html" TargetMode="External"/><Relationship Id="rId19" Type="http://schemas.openxmlformats.org/officeDocument/2006/relationships/hyperlink" Target="http://dostup.scli.ru:8111/content/act/96e20c02-1b12-465a-b64c-24aa92270007.html" TargetMode="External"/><Relationship Id="rId31" Type="http://schemas.openxmlformats.org/officeDocument/2006/relationships/hyperlink" Target="http://dostup.scli.ru:8111/content/act/62e84b4a-42d3-44aa-a465-099eb538d968.html" TargetMode="External"/><Relationship Id="rId44" Type="http://schemas.openxmlformats.org/officeDocument/2006/relationships/hyperlink" Target="http://dostup.scli.ru:8111/content/act/6c2776d5-ca60-4bd3-bfb8-c5c64ecda4dc.html" TargetMode="External"/><Relationship Id="rId52" Type="http://schemas.openxmlformats.org/officeDocument/2006/relationships/hyperlink" Target="http://dostup.scli.ru:8111/content/act/dfe3c7a2-ee42-426d-894a-e841ce23788d.htm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0040f7a8-9a0d-4e71-ba36-b348c3cfe439.html" TargetMode="External"/><Relationship Id="rId22" Type="http://schemas.openxmlformats.org/officeDocument/2006/relationships/hyperlink" Target="http://dostup.scli.ru:8111/content/act/c4f24d4c-5e2a-4423-b021-bbb0fbc02e90.html" TargetMode="External"/><Relationship Id="rId27" Type="http://schemas.openxmlformats.org/officeDocument/2006/relationships/hyperlink" Target="http://dostup.scli.ru:8111/content/act/08fd65d1-63cf-4cdd-927c-35632d50372a.html" TargetMode="External"/><Relationship Id="rId30" Type="http://schemas.openxmlformats.org/officeDocument/2006/relationships/hyperlink" Target="http://dostup.scli.ru:8111/content/act/e6b4a62a-869f-4141-a89f-e87df378a77a.html" TargetMode="External"/><Relationship Id="rId35" Type="http://schemas.openxmlformats.org/officeDocument/2006/relationships/hyperlink" Target="http://dostup.scli.ru:8111/content/act/4d9da04f-6def-4d7e-b43a-0fafd797fd54.html" TargetMode="External"/><Relationship Id="rId43" Type="http://schemas.openxmlformats.org/officeDocument/2006/relationships/hyperlink" Target="http://dostup.scli.ru:8111/content/act/65921a14-4eeb-4ad4-87d6-0da9e828c5c7.html" TargetMode="External"/><Relationship Id="rId48" Type="http://schemas.openxmlformats.org/officeDocument/2006/relationships/hyperlink" Target="http://dostup.scli.ru:8111/content/act/6471eecf-4f49-4d5b-b6f3-81861b58d33f.html" TargetMode="External"/><Relationship Id="rId56" Type="http://schemas.openxmlformats.org/officeDocument/2006/relationships/hyperlink" Target="http://dostup.scli.ru:8111/content/act/96549baf-c911-4a72-804c-e103ca211b76.html" TargetMode="External"/><Relationship Id="rId8" Type="http://schemas.openxmlformats.org/officeDocument/2006/relationships/hyperlink" Target="http://dostup.scli.ru:8111/content/act/387507c3-b80d-4c0d-9291-8cdc81673f2b.html" TargetMode="External"/><Relationship Id="rId51" Type="http://schemas.openxmlformats.org/officeDocument/2006/relationships/hyperlink" Target="http://dostup.scli.ru:8111/content/act/1a8c6ceb-ce6a-4a8c-a15b-9f5fc17c2a8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17</Pages>
  <Words>8423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2020-05-14T07:58:00Z</cp:lastPrinted>
  <dcterms:created xsi:type="dcterms:W3CDTF">2020-01-21T06:14:00Z</dcterms:created>
  <dcterms:modified xsi:type="dcterms:W3CDTF">2020-05-14T07:59:00Z</dcterms:modified>
</cp:coreProperties>
</file>