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F12CB" w:rsidRPr="00EF12CB" w:rsidTr="006C6316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EF12CB" w:rsidRPr="00EF12CB" w:rsidRDefault="00EF12CB" w:rsidP="001E4BD7">
            <w:pPr>
              <w:spacing w:after="0" w:line="240" w:lineRule="auto"/>
              <w:jc w:val="center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7" name="Рисунок 7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2CB" w:rsidRPr="00EF12CB" w:rsidRDefault="00EF12CB" w:rsidP="001E4BD7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</w:pPr>
      <w:r w:rsidRPr="00EF12C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ПРОЕКТ</w:t>
      </w:r>
    </w:p>
    <w:p w:rsidR="00EF12CB" w:rsidRPr="00EF12CB" w:rsidRDefault="001E4BD7" w:rsidP="00EF12CB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                  </w:t>
      </w:r>
      <w:r w:rsidR="00EF12CB" w:rsidRPr="00EF12C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EF12CB" w:rsidRPr="00EF12CB" w:rsidRDefault="00EF12CB" w:rsidP="00EF12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EF12CB" w:rsidRPr="00EF12CB" w:rsidRDefault="00EF12CB" w:rsidP="00EF12CB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        </w:t>
      </w:r>
      <w:r w:rsidR="001E4BD7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СРЕДНЕ</w:t>
      </w:r>
      <w:r w:rsidRPr="00EF12CB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МАТРЕНСКИЙ СЕЛЬСОВЕТ</w:t>
      </w:r>
    </w:p>
    <w:p w:rsidR="00EF12CB" w:rsidRPr="00EF12CB" w:rsidRDefault="00EF12CB" w:rsidP="00EF12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EF12CB" w:rsidRPr="00EF12CB" w:rsidRDefault="00EF12CB" w:rsidP="00EF12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/>
          <w:sz w:val="28"/>
          <w:szCs w:val="28"/>
          <w:lang w:eastAsia="ru-RU"/>
        </w:rPr>
        <w:t xml:space="preserve">__-я  сессия  </w:t>
      </w:r>
      <w:r w:rsidRPr="00EF12CB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EF12CB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EF12CB" w:rsidRPr="00EF12CB" w:rsidRDefault="00EF12CB" w:rsidP="00EF12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2CB" w:rsidRPr="00EF12CB" w:rsidRDefault="00EF12CB" w:rsidP="00EF12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EF12CB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EF12C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EF12CB" w:rsidRPr="00EF12CB" w:rsidRDefault="00EF12CB" w:rsidP="00EF12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CB" w:rsidRPr="00EF12CB" w:rsidRDefault="00EF12CB" w:rsidP="00EF12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/>
          <w:sz w:val="28"/>
          <w:szCs w:val="28"/>
          <w:lang w:eastAsia="ru-RU"/>
        </w:rPr>
        <w:t>___________                                с</w:t>
      </w:r>
      <w:proofErr w:type="gramStart"/>
      <w:r w:rsidRPr="00EF12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4BD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E4BD7"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 w:rsidRPr="00EF12CB">
        <w:rPr>
          <w:rFonts w:ascii="Times New Roman" w:eastAsia="Times New Roman" w:hAnsi="Times New Roman"/>
          <w:sz w:val="28"/>
          <w:szCs w:val="28"/>
          <w:lang w:eastAsia="ru-RU"/>
        </w:rPr>
        <w:t xml:space="preserve">няя </w:t>
      </w:r>
      <w:proofErr w:type="spellStart"/>
      <w:r w:rsidRPr="00EF12CB">
        <w:rPr>
          <w:rFonts w:ascii="Times New Roman" w:eastAsia="Times New Roman" w:hAnsi="Times New Roman"/>
          <w:sz w:val="28"/>
          <w:szCs w:val="28"/>
          <w:lang w:eastAsia="ru-RU"/>
        </w:rPr>
        <w:t>Матренка</w:t>
      </w:r>
      <w:proofErr w:type="spellEnd"/>
      <w:r w:rsidRPr="00EF12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_____</w:t>
      </w:r>
    </w:p>
    <w:p w:rsidR="00EF12CB" w:rsidRPr="00EF12CB" w:rsidRDefault="00EF12CB" w:rsidP="00EF12C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EF12CB" w:rsidRPr="00EF12CB" w:rsidRDefault="00EF12CB" w:rsidP="00EF12CB">
      <w:pPr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F12CB">
        <w:rPr>
          <w:rFonts w:ascii="Times New Roman" w:hAnsi="Times New Roman"/>
          <w:b/>
          <w:sz w:val="28"/>
          <w:szCs w:val="28"/>
        </w:rPr>
        <w:t>О  внесени</w:t>
      </w:r>
      <w:r w:rsidR="001E4BD7">
        <w:rPr>
          <w:rFonts w:ascii="Times New Roman" w:hAnsi="Times New Roman"/>
          <w:b/>
          <w:sz w:val="28"/>
          <w:szCs w:val="28"/>
        </w:rPr>
        <w:t>и</w:t>
      </w:r>
      <w:r w:rsidRPr="00EF12CB">
        <w:rPr>
          <w:rFonts w:ascii="Times New Roman" w:hAnsi="Times New Roman"/>
          <w:b/>
          <w:sz w:val="28"/>
          <w:szCs w:val="28"/>
        </w:rPr>
        <w:t xml:space="preserve"> изменений</w:t>
      </w:r>
      <w:r w:rsidRPr="00EF12CB">
        <w:rPr>
          <w:rFonts w:ascii="Times New Roman" w:hAnsi="Times New Roman"/>
          <w:sz w:val="28"/>
          <w:szCs w:val="28"/>
        </w:rPr>
        <w:t xml:space="preserve"> в </w:t>
      </w:r>
      <w:r w:rsidRPr="00EF12CB">
        <w:rPr>
          <w:rFonts w:ascii="Times New Roman" w:hAnsi="Times New Roman"/>
          <w:b/>
          <w:color w:val="000000"/>
          <w:sz w:val="28"/>
          <w:szCs w:val="28"/>
        </w:rPr>
        <w:t xml:space="preserve">местные нормативы                                     градостроительного проектирования  сельского поселения                      </w:t>
      </w:r>
      <w:proofErr w:type="spellStart"/>
      <w:r w:rsidR="001E4BD7">
        <w:rPr>
          <w:rFonts w:ascii="Times New Roman" w:hAnsi="Times New Roman"/>
          <w:b/>
          <w:color w:val="000000"/>
          <w:sz w:val="28"/>
          <w:szCs w:val="28"/>
        </w:rPr>
        <w:t>Сред</w:t>
      </w:r>
      <w:r w:rsidRPr="00EF12CB">
        <w:rPr>
          <w:rFonts w:ascii="Times New Roman" w:hAnsi="Times New Roman"/>
          <w:b/>
          <w:color w:val="000000"/>
          <w:sz w:val="28"/>
          <w:szCs w:val="28"/>
        </w:rPr>
        <w:t>нематренский</w:t>
      </w:r>
      <w:proofErr w:type="spellEnd"/>
      <w:r w:rsidRPr="00EF12CB">
        <w:rPr>
          <w:rFonts w:ascii="Times New Roman" w:hAnsi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EF12CB">
        <w:rPr>
          <w:rFonts w:ascii="Times New Roman" w:hAnsi="Times New Roman"/>
          <w:b/>
          <w:color w:val="000000"/>
          <w:sz w:val="28"/>
          <w:szCs w:val="28"/>
        </w:rPr>
        <w:t>Добринского</w:t>
      </w:r>
      <w:proofErr w:type="spellEnd"/>
      <w:r w:rsidRPr="00EF12CB">
        <w:rPr>
          <w:rFonts w:ascii="Times New Roman" w:hAnsi="Times New Roman"/>
          <w:b/>
          <w:color w:val="000000"/>
          <w:sz w:val="28"/>
          <w:szCs w:val="28"/>
        </w:rPr>
        <w:t xml:space="preserve">  муниципального района                      </w:t>
      </w:r>
      <w:r w:rsidRPr="00EF12CB">
        <w:rPr>
          <w:rFonts w:ascii="Times New Roman" w:hAnsi="Times New Roman"/>
          <w:b/>
          <w:bCs/>
          <w:iCs/>
          <w:color w:val="000000"/>
          <w:sz w:val="28"/>
          <w:szCs w:val="28"/>
        </w:rPr>
        <w:t>Липецкой области</w:t>
      </w:r>
    </w:p>
    <w:p w:rsidR="00EF12CB" w:rsidRPr="00EF12CB" w:rsidRDefault="001E4BD7" w:rsidP="00EF12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gramStart"/>
      <w:r w:rsidR="00EF12CB"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Среднематренский</w:t>
      </w:r>
      <w:proofErr w:type="spellEnd"/>
      <w:r w:rsidR="00EF12CB"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</w:t>
      </w:r>
      <w:proofErr w:type="spellStart"/>
      <w:r w:rsidR="00EF12CB" w:rsidRPr="00EF12CB">
        <w:rPr>
          <w:rFonts w:ascii="Times New Roman" w:eastAsia="Times New Roman" w:hAnsi="Times New Roman"/>
          <w:sz w:val="26"/>
          <w:szCs w:val="26"/>
          <w:lang w:eastAsia="ru-RU"/>
        </w:rPr>
        <w:t>Добринского</w:t>
      </w:r>
      <w:proofErr w:type="spellEnd"/>
      <w:r w:rsidR="00EF12CB"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Липецкой области", руководствуясь </w:t>
      </w:r>
      <w:r w:rsidR="00EF12CB" w:rsidRPr="00EF12CB">
        <w:rPr>
          <w:rFonts w:ascii="Times New Roman" w:hAnsi="Times New Roman"/>
          <w:color w:val="000000"/>
          <w:sz w:val="26"/>
          <w:szCs w:val="26"/>
        </w:rPr>
        <w:t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</w:t>
      </w:r>
      <w:proofErr w:type="gramEnd"/>
      <w:r w:rsidR="00EF12CB" w:rsidRPr="00EF12CB">
        <w:rPr>
          <w:rFonts w:ascii="Times New Roman" w:hAnsi="Times New Roman"/>
          <w:color w:val="000000"/>
          <w:sz w:val="26"/>
          <w:szCs w:val="26"/>
        </w:rPr>
        <w:t xml:space="preserve">, касающейся обеспеченности населения велосипедными дорожками и полосами для велосипедистов, Градостроительным кодексом Российской Федерации,   </w:t>
      </w:r>
      <w:r w:rsidR="00EF12CB" w:rsidRPr="00EF12CB">
        <w:rPr>
          <w:rFonts w:ascii="Times New Roman" w:hAnsi="Times New Roman"/>
          <w:sz w:val="26"/>
          <w:szCs w:val="26"/>
        </w:rPr>
        <w:t xml:space="preserve">Уставом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Среднематренский</w:t>
      </w:r>
      <w:proofErr w:type="spellEnd"/>
      <w:r w:rsidR="00EF12CB" w:rsidRPr="00EF12CB">
        <w:rPr>
          <w:rFonts w:ascii="Times New Roman" w:hAnsi="Times New Roman"/>
          <w:sz w:val="26"/>
          <w:szCs w:val="26"/>
        </w:rPr>
        <w:t xml:space="preserve"> сельсовет, учитывая решения постоянных комиссий, Совет депутатов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Среднематренский</w:t>
      </w:r>
      <w:proofErr w:type="spellEnd"/>
      <w:r w:rsidR="00EF12CB" w:rsidRPr="00EF12CB">
        <w:rPr>
          <w:rFonts w:ascii="Times New Roman" w:hAnsi="Times New Roman"/>
          <w:sz w:val="26"/>
          <w:szCs w:val="26"/>
        </w:rPr>
        <w:t xml:space="preserve"> сельсовет</w:t>
      </w:r>
    </w:p>
    <w:p w:rsidR="00EF12CB" w:rsidRPr="00EF12CB" w:rsidRDefault="00EF12CB" w:rsidP="00EF12CB">
      <w:pPr>
        <w:rPr>
          <w:rFonts w:ascii="Times New Roman" w:hAnsi="Times New Roman"/>
          <w:b/>
          <w:sz w:val="26"/>
          <w:szCs w:val="26"/>
        </w:rPr>
      </w:pPr>
      <w:r w:rsidRPr="00EF12CB">
        <w:rPr>
          <w:rFonts w:ascii="Times New Roman" w:hAnsi="Times New Roman"/>
          <w:b/>
          <w:sz w:val="26"/>
          <w:szCs w:val="26"/>
        </w:rPr>
        <w:t>РЕШИЛ:</w:t>
      </w:r>
    </w:p>
    <w:p w:rsidR="00EF12CB" w:rsidRPr="00EF12CB" w:rsidRDefault="00EF12CB" w:rsidP="00EF12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    1. Внести изменения в местные нормативы градостроительного проектирования  сельского поселения </w:t>
      </w:r>
      <w:proofErr w:type="spellStart"/>
      <w:r w:rsidR="001E4BD7">
        <w:rPr>
          <w:rFonts w:ascii="Times New Roman" w:eastAsia="Times New Roman" w:hAnsi="Times New Roman"/>
          <w:sz w:val="26"/>
          <w:szCs w:val="26"/>
          <w:lang w:eastAsia="ru-RU"/>
        </w:rPr>
        <w:t>Среднематренский</w:t>
      </w:r>
      <w:proofErr w:type="spellEnd"/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 </w:t>
      </w:r>
      <w:proofErr w:type="spellStart"/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>Добринского</w:t>
      </w:r>
      <w:proofErr w:type="spellEnd"/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 муниципального района Липецкой области, (прилагаются).</w:t>
      </w:r>
    </w:p>
    <w:p w:rsidR="00EF12CB" w:rsidRPr="00EF12CB" w:rsidRDefault="00EF12CB" w:rsidP="00EF12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    2. Направить указанный нормативный правовой акт главе сельского поселения </w:t>
      </w:r>
      <w:proofErr w:type="spellStart"/>
      <w:r w:rsidR="001E4BD7">
        <w:rPr>
          <w:rFonts w:ascii="Times New Roman" w:eastAsia="Times New Roman" w:hAnsi="Times New Roman"/>
          <w:sz w:val="26"/>
          <w:szCs w:val="26"/>
          <w:lang w:eastAsia="ru-RU"/>
        </w:rPr>
        <w:t>Среднематренский</w:t>
      </w:r>
      <w:proofErr w:type="spellEnd"/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для подписания и официального обнародования</w:t>
      </w:r>
      <w:proofErr w:type="gramStart"/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..  </w:t>
      </w:r>
      <w:proofErr w:type="gramEnd"/>
    </w:p>
    <w:p w:rsidR="00EF12CB" w:rsidRPr="00EF12CB" w:rsidRDefault="00EF12CB" w:rsidP="00EF12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    3. Указанный нормативный правовой акт разместить на официальном сайте администрации   Добринского муниципального района  в сети «Интернет» в разделе «сельское поселение </w:t>
      </w:r>
      <w:proofErr w:type="spellStart"/>
      <w:r w:rsidR="001E4BD7">
        <w:rPr>
          <w:rFonts w:ascii="Times New Roman" w:eastAsia="Times New Roman" w:hAnsi="Times New Roman"/>
          <w:sz w:val="26"/>
          <w:szCs w:val="26"/>
          <w:lang w:eastAsia="ru-RU"/>
        </w:rPr>
        <w:t>Среднематренский</w:t>
      </w:r>
      <w:proofErr w:type="spellEnd"/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сельсовет».         </w:t>
      </w:r>
    </w:p>
    <w:p w:rsidR="00EF12CB" w:rsidRPr="00EF12CB" w:rsidRDefault="00EF12CB" w:rsidP="00EF12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   4. Настоящее решение вступает в силу со дня его подписания.</w:t>
      </w:r>
    </w:p>
    <w:p w:rsidR="00EF12CB" w:rsidRPr="00EF12CB" w:rsidRDefault="00EF12CB" w:rsidP="00EF12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12CB" w:rsidRPr="00EF12CB" w:rsidRDefault="00EF12CB" w:rsidP="00EF12CB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                                      сельского поселения                                                                                            </w:t>
      </w:r>
      <w:proofErr w:type="spellStart"/>
      <w:r w:rsidR="001E4BD7">
        <w:rPr>
          <w:rFonts w:ascii="Times New Roman" w:eastAsia="Times New Roman" w:hAnsi="Times New Roman"/>
          <w:sz w:val="26"/>
          <w:szCs w:val="26"/>
          <w:lang w:eastAsia="ru-RU"/>
        </w:rPr>
        <w:t>Среднематренский</w:t>
      </w:r>
      <w:proofErr w:type="spellEnd"/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                                                       </w:t>
      </w:r>
      <w:r w:rsidR="001E4BD7">
        <w:rPr>
          <w:rFonts w:ascii="Times New Roman" w:eastAsia="Times New Roman" w:hAnsi="Times New Roman"/>
          <w:sz w:val="26"/>
          <w:szCs w:val="26"/>
          <w:lang w:eastAsia="ru-RU"/>
        </w:rPr>
        <w:t>М.М.Глотова</w:t>
      </w: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EF12CB" w:rsidRPr="00EF12CB" w:rsidRDefault="00EF12CB" w:rsidP="00EF12CB">
      <w:pPr>
        <w:jc w:val="right"/>
        <w:rPr>
          <w:rFonts w:ascii="Times New Roman" w:hAnsi="Times New Roman"/>
          <w:b/>
          <w:sz w:val="26"/>
          <w:szCs w:val="26"/>
        </w:rPr>
      </w:pPr>
    </w:p>
    <w:p w:rsidR="00EF12CB" w:rsidRPr="00EF12CB" w:rsidRDefault="00EF12CB" w:rsidP="00EF12CB">
      <w:pPr>
        <w:jc w:val="right"/>
        <w:rPr>
          <w:rFonts w:ascii="Times New Roman" w:hAnsi="Times New Roman"/>
          <w:b/>
          <w:sz w:val="28"/>
          <w:szCs w:val="28"/>
        </w:rPr>
      </w:pPr>
      <w:r w:rsidRPr="00EF12CB">
        <w:rPr>
          <w:rFonts w:ascii="Times New Roman" w:hAnsi="Times New Roman"/>
          <w:b/>
          <w:sz w:val="28"/>
          <w:szCs w:val="28"/>
        </w:rPr>
        <w:t>ПРОЕКТ</w:t>
      </w:r>
    </w:p>
    <w:p w:rsidR="00EF12CB" w:rsidRPr="00EF12CB" w:rsidRDefault="00EF12CB" w:rsidP="00EF12CB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EF12CB" w:rsidRPr="00EF12CB" w:rsidRDefault="00EF12CB" w:rsidP="00EF12CB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Изменения</w:t>
      </w:r>
    </w:p>
    <w:p w:rsidR="00EF12CB" w:rsidRPr="00EF12CB" w:rsidRDefault="00EF12CB" w:rsidP="00EF12CB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местные нормативы градостроительного проектирования сельского                                   поселения </w:t>
      </w:r>
      <w:proofErr w:type="spellStart"/>
      <w:r w:rsidR="001E4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Среднематренский</w:t>
      </w:r>
      <w:proofErr w:type="spellEnd"/>
      <w:r w:rsidRPr="00EF12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  </w:t>
      </w:r>
      <w:proofErr w:type="spellStart"/>
      <w:r w:rsidRPr="00EF12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Добринского</w:t>
      </w:r>
      <w:proofErr w:type="spellEnd"/>
      <w:r w:rsidRPr="00EF12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муниципального                        района Липецкой области </w:t>
      </w:r>
    </w:p>
    <w:p w:rsidR="00EF12CB" w:rsidRPr="00EF12CB" w:rsidRDefault="00EF12CB" w:rsidP="00EF12CB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F12CB" w:rsidRPr="00EF12CB" w:rsidRDefault="00EF12CB" w:rsidP="00EF12CB">
      <w:pPr>
        <w:keepNext/>
        <w:wordWrap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Pr="00EF12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местные нормативы градостроительного проектирования сельского                   поселения </w:t>
      </w:r>
      <w:proofErr w:type="spellStart"/>
      <w:r w:rsidR="001E4BD7">
        <w:rPr>
          <w:rFonts w:ascii="Times New Roman" w:eastAsia="Times New Roman" w:hAnsi="Times New Roman"/>
          <w:bCs/>
          <w:sz w:val="26"/>
          <w:szCs w:val="26"/>
          <w:lang w:eastAsia="ru-RU"/>
        </w:rPr>
        <w:t>Среднематренский</w:t>
      </w:r>
      <w:proofErr w:type="spellEnd"/>
      <w:r w:rsidRPr="00EF12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 </w:t>
      </w:r>
      <w:proofErr w:type="spellStart"/>
      <w:r w:rsidRPr="00EF12CB">
        <w:rPr>
          <w:rFonts w:ascii="Times New Roman" w:eastAsia="Times New Roman" w:hAnsi="Times New Roman"/>
          <w:bCs/>
          <w:sz w:val="26"/>
          <w:szCs w:val="26"/>
          <w:lang w:eastAsia="ru-RU"/>
        </w:rPr>
        <w:t>Добринского</w:t>
      </w:r>
      <w:proofErr w:type="spellEnd"/>
      <w:r w:rsidRPr="00EF12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района Липецкой области</w:t>
      </w: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, (принятые решением Совета депутатов сельского поселения                                 </w:t>
      </w:r>
      <w:proofErr w:type="spellStart"/>
      <w:r w:rsidR="001E4BD7">
        <w:rPr>
          <w:rFonts w:ascii="Times New Roman" w:eastAsia="Times New Roman" w:hAnsi="Times New Roman"/>
          <w:sz w:val="26"/>
          <w:szCs w:val="26"/>
          <w:lang w:eastAsia="ru-RU"/>
        </w:rPr>
        <w:t>Среднематренский</w:t>
      </w:r>
      <w:proofErr w:type="spellEnd"/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</w:t>
      </w:r>
      <w:hyperlink r:id="rId9" w:history="1">
        <w:r w:rsidRPr="00EF12C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от 28.03.2017г. № </w:t>
        </w:r>
        <w:r w:rsidR="001E4BD7">
          <w:rPr>
            <w:rFonts w:ascii="Times New Roman" w:eastAsia="Times New Roman" w:hAnsi="Times New Roman"/>
            <w:sz w:val="26"/>
            <w:szCs w:val="26"/>
            <w:lang w:eastAsia="ru-RU"/>
          </w:rPr>
          <w:t>78</w:t>
        </w:r>
        <w:r w:rsidRPr="00EF12CB">
          <w:rPr>
            <w:rFonts w:ascii="Times New Roman" w:eastAsia="Times New Roman" w:hAnsi="Times New Roman"/>
            <w:sz w:val="26"/>
            <w:szCs w:val="26"/>
            <w:lang w:eastAsia="ru-RU"/>
          </w:rPr>
          <w:t>–</w:t>
        </w:r>
        <w:proofErr w:type="spellStart"/>
        <w:r w:rsidRPr="00EF12CB">
          <w:rPr>
            <w:rFonts w:ascii="Times New Roman" w:eastAsia="Times New Roman" w:hAnsi="Times New Roman"/>
            <w:sz w:val="26"/>
            <w:szCs w:val="26"/>
            <w:lang w:eastAsia="ru-RU"/>
          </w:rPr>
          <w:t>рс</w:t>
        </w:r>
        <w:proofErr w:type="spellEnd"/>
      </w:hyperlink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>, в редакции решения №2</w:t>
      </w:r>
      <w:r w:rsidR="001E4BD7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>-рс от                 1</w:t>
      </w:r>
      <w:r w:rsidR="001E4BD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>.05.2020г.) следующие изменения:</w:t>
      </w:r>
    </w:p>
    <w:p w:rsidR="00EF12CB" w:rsidRPr="00EF12CB" w:rsidRDefault="00EF12CB" w:rsidP="00EF12CB">
      <w:pPr>
        <w:keepNext/>
        <w:wordWrap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12CB" w:rsidRPr="00EF12CB" w:rsidRDefault="00EF12CB" w:rsidP="00EF12CB">
      <w:pPr>
        <w:widowControl w:val="0"/>
        <w:spacing w:after="0" w:line="240" w:lineRule="auto"/>
        <w:jc w:val="both"/>
        <w:rPr>
          <w:rFonts w:ascii="Times New Roman" w:eastAsia="Times New Roman" w:hAnsi="Times New Roman" w:cs="Cambria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 w:cs="Cambria"/>
          <w:sz w:val="26"/>
          <w:szCs w:val="26"/>
          <w:lang w:eastAsia="ru-RU"/>
        </w:rPr>
        <w:t xml:space="preserve">        1. Дополнить  «Основную часть Содержания», пунктом 3</w:t>
      </w:r>
      <w:r w:rsidRPr="00EF12CB">
        <w:rPr>
          <w:rFonts w:ascii="Times New Roman" w:eastAsia="Cambria" w:hAnsi="Times New Roman" w:cs="Cambria"/>
          <w:sz w:val="26"/>
          <w:szCs w:val="26"/>
        </w:rPr>
        <w:t xml:space="preserve"> «</w:t>
      </w:r>
      <w:r w:rsidRPr="00EF12CB">
        <w:rPr>
          <w:rFonts w:ascii="Times New Roman" w:hAnsi="Times New Roman"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 w:rsidRPr="00EF12CB">
        <w:rPr>
          <w:rFonts w:ascii="Times New Roman" w:eastAsia="Cambria" w:hAnsi="Times New Roman" w:cs="Cambria"/>
          <w:sz w:val="26"/>
          <w:szCs w:val="26"/>
        </w:rPr>
        <w:t xml:space="preserve">» </w:t>
      </w:r>
      <w:r w:rsidRPr="00EF12CB">
        <w:rPr>
          <w:rFonts w:ascii="Times New Roman" w:eastAsia="Times New Roman" w:hAnsi="Times New Roman" w:cs="Cambria"/>
          <w:sz w:val="26"/>
          <w:szCs w:val="26"/>
          <w:lang w:eastAsia="ru-RU"/>
        </w:rPr>
        <w:t>следующего содержания:</w:t>
      </w:r>
    </w:p>
    <w:p w:rsidR="00EF12CB" w:rsidRPr="00EF12CB" w:rsidRDefault="00EF12CB" w:rsidP="00EF12CB">
      <w:pPr>
        <w:widowControl w:val="0"/>
        <w:spacing w:after="0" w:line="240" w:lineRule="auto"/>
        <w:jc w:val="both"/>
        <w:rPr>
          <w:rFonts w:ascii="Times New Roman" w:eastAsia="Times New Roman" w:hAnsi="Times New Roman" w:cs="Cambria"/>
          <w:sz w:val="26"/>
          <w:szCs w:val="26"/>
          <w:lang w:eastAsia="ru-RU"/>
        </w:rPr>
      </w:pPr>
    </w:p>
    <w:p w:rsidR="00EF12CB" w:rsidRPr="00EF12CB" w:rsidRDefault="00EF12CB" w:rsidP="00EF12CB">
      <w:pPr>
        <w:rPr>
          <w:rFonts w:ascii="Times New Roman" w:hAnsi="Times New Roman"/>
          <w:iCs/>
          <w:sz w:val="26"/>
          <w:szCs w:val="26"/>
        </w:rPr>
      </w:pPr>
      <w:r w:rsidRPr="00EF12CB">
        <w:rPr>
          <w:rFonts w:ascii="Times New Roman" w:hAnsi="Times New Roman"/>
          <w:i/>
          <w:iCs/>
          <w:sz w:val="26"/>
          <w:szCs w:val="26"/>
        </w:rPr>
        <w:t xml:space="preserve"> Основные положения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12CB">
        <w:rPr>
          <w:rFonts w:ascii="Times New Roman" w:hAnsi="Times New Roman"/>
          <w:sz w:val="26"/>
          <w:szCs w:val="26"/>
          <w:shd w:val="clear" w:color="auto" w:fill="FFFFFF"/>
        </w:rPr>
        <w:t xml:space="preserve">       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Пешеходные, велосипедные и </w:t>
      </w:r>
      <w:proofErr w:type="spellStart"/>
      <w:r w:rsidRPr="00EF12CB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Pr="00EF12CB">
        <w:rPr>
          <w:rFonts w:ascii="Times New Roman" w:hAnsi="Times New Roman"/>
          <w:sz w:val="26"/>
          <w:szCs w:val="26"/>
        </w:rPr>
        <w:t xml:space="preserve"> дорожки должны проектироваться вдоль автомобильных дорог общего пользования.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Pr="00EF12CB">
        <w:rPr>
          <w:rFonts w:ascii="Times New Roman" w:hAnsi="Times New Roman"/>
          <w:sz w:val="26"/>
          <w:szCs w:val="26"/>
        </w:rPr>
        <w:br/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 Устройство пешеходных и велосипедных дорожек должно обеспечивать безопасные условия движения пешеходов и велосипедистов.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Pr="00EF12CB">
        <w:rPr>
          <w:rFonts w:ascii="Times New Roman" w:hAnsi="Times New Roman"/>
          <w:sz w:val="26"/>
          <w:szCs w:val="26"/>
        </w:rPr>
        <w:br/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    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jc w:val="center"/>
        <w:rPr>
          <w:rFonts w:ascii="Times New Roman" w:hAnsi="Times New Roman"/>
          <w:b/>
          <w:iCs/>
          <w:sz w:val="26"/>
          <w:szCs w:val="26"/>
        </w:rPr>
      </w:pPr>
      <w:r w:rsidRPr="00EF12CB">
        <w:rPr>
          <w:rFonts w:ascii="Times New Roman" w:hAnsi="Times New Roman"/>
          <w:b/>
          <w:i/>
          <w:iCs/>
          <w:sz w:val="26"/>
          <w:szCs w:val="26"/>
        </w:rPr>
        <w:lastRenderedPageBreak/>
        <w:t>Проектирование велосипедных дорожек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 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Pr="00EF12CB">
        <w:rPr>
          <w:rFonts w:ascii="Times New Roman" w:hAnsi="Times New Roman"/>
          <w:sz w:val="26"/>
          <w:szCs w:val="26"/>
        </w:rPr>
        <w:br/>
      </w:r>
      <w:r w:rsidRPr="00EF12CB">
        <w:rPr>
          <w:rFonts w:ascii="Times New Roman" w:hAnsi="Times New Roman"/>
          <w:sz w:val="26"/>
          <w:szCs w:val="26"/>
        </w:rPr>
        <w:br/>
        <w:t xml:space="preserve">       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Pr="00EF12CB">
        <w:rPr>
          <w:rFonts w:ascii="Times New Roman" w:hAnsi="Times New Roman"/>
          <w:sz w:val="26"/>
          <w:szCs w:val="26"/>
        </w:rPr>
        <w:t>двухполосные</w:t>
      </w:r>
      <w:proofErr w:type="spellEnd"/>
      <w:r w:rsidRPr="00EF12CB">
        <w:rPr>
          <w:rFonts w:ascii="Times New Roman" w:hAnsi="Times New Roman"/>
          <w:sz w:val="26"/>
          <w:szCs w:val="26"/>
        </w:rPr>
        <w:t xml:space="preserve"> - при возможности по обеим сторонам дороги.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Велосипедные и </w:t>
      </w:r>
      <w:proofErr w:type="spellStart"/>
      <w:r w:rsidRPr="00EF12CB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Pr="00EF12CB">
        <w:rPr>
          <w:rFonts w:ascii="Times New Roman" w:hAnsi="Times New Roman"/>
          <w:sz w:val="26"/>
          <w:szCs w:val="26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EF12CB">
        <w:rPr>
          <w:rFonts w:ascii="Times New Roman" w:hAnsi="Times New Roman"/>
          <w:sz w:val="26"/>
          <w:szCs w:val="26"/>
        </w:rPr>
        <w:t>сут</w:t>
      </w:r>
      <w:proofErr w:type="spellEnd"/>
      <w:r w:rsidRPr="00EF12CB">
        <w:rPr>
          <w:rFonts w:ascii="Times New Roman" w:hAnsi="Times New Roman"/>
          <w:sz w:val="26"/>
          <w:szCs w:val="26"/>
        </w:rPr>
        <w:t xml:space="preserve"> (до 150 авт./ч).</w:t>
      </w:r>
      <w:r w:rsidRPr="00EF12CB">
        <w:rPr>
          <w:rFonts w:ascii="Times New Roman" w:hAnsi="Times New Roman"/>
          <w:sz w:val="26"/>
          <w:szCs w:val="26"/>
        </w:rPr>
        <w:br/>
      </w:r>
      <w:r w:rsidRPr="00EF12CB">
        <w:rPr>
          <w:rFonts w:ascii="Times New Roman" w:hAnsi="Times New Roman"/>
          <w:sz w:val="26"/>
          <w:szCs w:val="26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4"/>
        <w:gridCol w:w="1144"/>
        <w:gridCol w:w="1005"/>
        <w:gridCol w:w="865"/>
        <w:gridCol w:w="1037"/>
        <w:gridCol w:w="898"/>
      </w:tblGrid>
      <w:tr w:rsidR="00EF12CB" w:rsidRPr="00EF12CB" w:rsidTr="006C6316">
        <w:trPr>
          <w:trHeight w:val="295"/>
        </w:trPr>
        <w:tc>
          <w:tcPr>
            <w:tcW w:w="5914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2CB" w:rsidRPr="00EF12CB" w:rsidTr="006C631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EF12CB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EF12CB" w:rsidRPr="00EF12CB" w:rsidTr="006C631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Расчетная интенсивность движения велосипедистов, вел</w:t>
            </w:r>
            <w:proofErr w:type="gramStart"/>
            <w:r w:rsidRPr="00EF12C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EF12CB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Pr="00EF12CB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EF12CB" w:rsidRPr="00EF12CB" w:rsidRDefault="00EF12CB" w:rsidP="00EF12CB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 w:rsidRPr="00EF12CB">
        <w:rPr>
          <w:rFonts w:ascii="Times New Roman" w:hAnsi="Times New Roman"/>
          <w:sz w:val="26"/>
          <w:szCs w:val="26"/>
        </w:rPr>
        <w:br/>
      </w:r>
      <w:r w:rsidRPr="00EF12CB"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2531"/>
        <w:gridCol w:w="2191"/>
      </w:tblGrid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b/>
                <w:lang w:eastAsia="ru-RU"/>
              </w:rPr>
              <w:t>Нормируемый параметр</w:t>
            </w:r>
          </w:p>
        </w:tc>
        <w:tc>
          <w:tcPr>
            <w:tcW w:w="47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b/>
                <w:lang w:eastAsia="ru-RU"/>
              </w:rPr>
              <w:t>Минимальные значения</w:t>
            </w:r>
          </w:p>
        </w:tc>
      </w:tr>
      <w:tr w:rsidR="00EF12CB" w:rsidRPr="00EF12CB" w:rsidTr="006C6316">
        <w:trPr>
          <w:trHeight w:val="597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b/>
                <w:lang w:eastAsia="ru-RU"/>
              </w:rPr>
              <w:t>при новом строительстве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b/>
                <w:lang w:eastAsia="ru-RU"/>
              </w:rPr>
              <w:t>в стесненных условиях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Расчетная скорость движения,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км</w:t>
            </w:r>
            <w:proofErr w:type="gramEnd"/>
            <w:r w:rsidRPr="00EF12CB">
              <w:rPr>
                <w:rFonts w:ascii="Times New Roman" w:eastAsia="Times New Roman" w:hAnsi="Times New Roman"/>
                <w:lang w:eastAsia="ru-RU"/>
              </w:rPr>
              <w:t>/ч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Ширина проезжей части для движения,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EF12CB">
              <w:rPr>
                <w:rFonts w:ascii="Times New Roman" w:eastAsia="Times New Roman" w:hAnsi="Times New Roman"/>
                <w:lang w:eastAsia="ru-RU"/>
              </w:rPr>
              <w:t>, не менее: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однополосного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1,0-1,5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0,75-1,0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12CB">
              <w:rPr>
                <w:rFonts w:ascii="Times New Roman" w:eastAsia="Times New Roman" w:hAnsi="Times New Roman"/>
                <w:lang w:eastAsia="ru-RU"/>
              </w:rPr>
              <w:t>двухполосного</w:t>
            </w:r>
            <w:proofErr w:type="spellEnd"/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1,75-2,5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1,50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12CB">
              <w:rPr>
                <w:rFonts w:ascii="Times New Roman" w:eastAsia="Times New Roman" w:hAnsi="Times New Roman"/>
                <w:lang w:eastAsia="ru-RU"/>
              </w:rPr>
              <w:t>двухполосного</w:t>
            </w:r>
            <w:proofErr w:type="spellEnd"/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 со встречным движением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2,50-3,6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1,5-6,0</w:t>
            </w:r>
            <w:r w:rsidR="00866DCB">
              <w:rPr>
                <w:rFonts w:ascii="Times New Roman" w:eastAsia="Times New Roman" w:hAnsi="Times New Roman"/>
                <w:noProof/>
                <w:lang w:eastAsia="ru-RU"/>
              </w:rPr>
            </w:r>
            <w:r w:rsidR="00866DCB">
              <w:rPr>
                <w:rFonts w:ascii="Times New Roman" w:eastAsia="Times New Roman" w:hAnsi="Times New Roman"/>
                <w:noProof/>
                <w:lang w:eastAsia="ru-RU"/>
              </w:rPr>
              <w:pict>
                <v:rect id="Прямоугольник 6" o:spid="_x0000_s1030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Jfjr3KEAwAAyAYAAA4AAAAAAAAAAAAAAAAALgIAAGRycy9l&#10;Mm9Eb2MueG1sUEsBAi0AFAAGAAgAAAAhAFFmg8baAAAAAwEAAA8AAAAAAAAAAAAAAAAA3gUAAGRy&#10;cy9kb3ducmV2LnhtbFBLBQYAAAAABAAEAPMAAADl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1,5-3,25</w:t>
            </w:r>
            <w:r w:rsidR="00866DCB">
              <w:rPr>
                <w:rFonts w:ascii="Times New Roman" w:eastAsia="Times New Roman" w:hAnsi="Times New Roman"/>
                <w:noProof/>
                <w:lang w:eastAsia="ru-RU"/>
              </w:rPr>
            </w:r>
            <w:r w:rsidR="00866DCB">
              <w:rPr>
                <w:rFonts w:ascii="Times New Roman" w:eastAsia="Times New Roman" w:hAnsi="Times New Roman"/>
                <w:noProof/>
                <w:lang w:eastAsia="ru-RU"/>
              </w:rPr>
              <w:pict>
                <v:rect id="Прямоугольник 5" o:spid="_x0000_s1029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CsUo6qGAwAAyAYAAA4AAAAAAAAAAAAAAAAALgIAAGRy&#10;cy9lMm9Eb2MueG1sUEsBAi0AFAAGAAgAAAAhALzsRmnbAAAAAwEAAA8AAAAAAAAAAAAAAAAA4AUA&#10;AGRycy9kb3ducmV2LnhtbFBLBQYAAAAABAAEAPMAAADo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Ширина </w:t>
            </w:r>
            <w:proofErr w:type="spellStart"/>
            <w:r w:rsidRPr="00EF12CB">
              <w:rPr>
                <w:rFonts w:ascii="Times New Roman" w:eastAsia="Times New Roman" w:hAnsi="Times New Roman"/>
                <w:lang w:eastAsia="ru-RU"/>
              </w:rPr>
              <w:t>велопешеходной</w:t>
            </w:r>
            <w:proofErr w:type="spellEnd"/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 дорожки,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1,5-3,0</w:t>
            </w:r>
            <w:r w:rsidR="00866DCB">
              <w:rPr>
                <w:rFonts w:ascii="Times New Roman" w:eastAsia="Times New Roman" w:hAnsi="Times New Roman"/>
                <w:noProof/>
                <w:lang w:eastAsia="ru-RU"/>
              </w:rPr>
            </w:r>
            <w:r w:rsidR="00866DCB">
              <w:rPr>
                <w:rFonts w:ascii="Times New Roman" w:eastAsia="Times New Roman" w:hAnsi="Times New Roman"/>
                <w:noProof/>
                <w:lang w:eastAsia="ru-RU"/>
              </w:rPr>
              <w:pict>
                <v:rect id="Прямоугольник 4" o:spid="_x0000_s1028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b7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rzam+4YDAADIBgAADgAAAAAAAAAAAAAAAAAuAgAAZHJz&#10;L2Uyb0RvYy54bWxQSwECLQAUAAYACAAAACEA8uL6bNoAAAADAQAADwAAAAAAAAAAAAAAAADgBQAA&#10;ZHJzL2Rvd25yZXYueG1sUEsFBgAAAAAEAAQA8wAAAOc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1,5-2,0</w:t>
            </w:r>
            <w:r w:rsidR="00866DCB">
              <w:rPr>
                <w:rFonts w:ascii="Times New Roman" w:eastAsia="Times New Roman" w:hAnsi="Times New Roman"/>
                <w:noProof/>
                <w:lang w:eastAsia="ru-RU"/>
              </w:rPr>
            </w:r>
            <w:r w:rsidR="00866DCB">
              <w:rPr>
                <w:rFonts w:ascii="Times New Roman" w:eastAsia="Times New Roman" w:hAnsi="Times New Roman"/>
                <w:noProof/>
                <w:lang w:eastAsia="ru-RU"/>
              </w:rPr>
              <w:pict>
                <v:rect id="Прямоугольник 3" o:spid="_x0000_s1027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ri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EzFmuKGAwAAyAYAAA4AAAAAAAAAAAAAAAAALgIAAGRy&#10;cy9lMm9Eb2MueG1sUEsBAi0AFAAGAAgAAAAhALzsRmnbAAAAAwEAAA8AAAAAAAAAAAAAAAAA4AUA&#10;AGRycy9kb3ducmV2LnhtbFBLBQYAAAAABAAEAPMAAADo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Ширина полосы для велосипедистов,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1,20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0,90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Ширина обочин велосипедной дорожки,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Наименьший радиус кривых в плане,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EF12C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при отсутствии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30-50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при устройстве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Наименьший радиус вертикальных кривых,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EF12C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выпуклых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вогнутых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Наибольший продольный уклон,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в равнинной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40-60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50-70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в горной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Поперечный уклон проезжей части,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15-20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Уклон виража, ‰, при радиусе: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5-10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более 30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10-20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более 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20-50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более 15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50-100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15-20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Габарит по высоте,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2,25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Минимальное расстояние до бокового препятствия,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0,50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0,50</w:t>
            </w:r>
          </w:p>
        </w:tc>
      </w:tr>
      <w:tr w:rsidR="00EF12CB" w:rsidRPr="00EF12CB" w:rsidTr="006C6316">
        <w:tc>
          <w:tcPr>
            <w:tcW w:w="99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866D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rect id="Прямоугольник 2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BKAUbSEAwAAyAYAAA4AAAAAAAAAAAAAAAAALgIAAGRycy9l&#10;Mm9Eb2MueG1sUEsBAi0AFAAGAAgAAAAhAFFmg8baAAAAAwEAAA8AAAAAAAAAAAAAAAAA3gUAAGRy&#10;cy9kb3ducmV2LnhtbFBLBQYAAAAABAAEAPMAAADlBgAAAAA=&#10;" filled="f" stroked="f">
                  <o:lock v:ext="edit" aspectratio="t"/>
                  <w10:wrap type="none"/>
                  <w10:anchorlock/>
                </v:rect>
              </w:pict>
            </w:r>
            <w:r w:rsidR="00EF12CB" w:rsidRPr="00EF12CB">
              <w:rPr>
                <w:rFonts w:ascii="Times New Roman" w:eastAsia="Times New Roman" w:hAnsi="Times New Roman"/>
                <w:lang w:eastAsia="ru-RU"/>
              </w:rPr>
              <w:t> Ширина пешеходной дорожки 1,5 м, велосипедной - 2,5 м.</w:t>
            </w:r>
            <w:r w:rsidR="00EF12CB" w:rsidRPr="00EF12CB">
              <w:rPr>
                <w:rFonts w:ascii="Times New Roman" w:eastAsia="Times New Roman" w:hAnsi="Times New Roman"/>
                <w:lang w:eastAsia="ru-RU"/>
              </w:rPr>
              <w:br/>
              <w:t xml:space="preserve">    Ширина пешеходной дорожки 1,5 м, велосипедной - 1,75 м.</w:t>
            </w:r>
            <w:r w:rsidR="00EF12CB" w:rsidRPr="00EF12CB">
              <w:rPr>
                <w:rFonts w:ascii="Times New Roman" w:eastAsia="Times New Roman" w:hAnsi="Times New Roman"/>
                <w:lang w:eastAsia="ru-RU"/>
              </w:rPr>
              <w:br/>
              <w:t xml:space="preserve">    При интенсивности движения не более 30 вел</w:t>
            </w:r>
            <w:proofErr w:type="gramStart"/>
            <w:r w:rsidR="00EF12CB" w:rsidRPr="00EF12C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EF12CB" w:rsidRPr="00EF12CB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Start"/>
            <w:r w:rsidR="00EF12CB" w:rsidRPr="00EF12CB">
              <w:rPr>
                <w:rFonts w:ascii="Times New Roman" w:eastAsia="Times New Roman" w:hAnsi="Times New Roman"/>
                <w:lang w:eastAsia="ru-RU"/>
              </w:rPr>
              <w:t>ч</w:t>
            </w:r>
            <w:proofErr w:type="gramEnd"/>
            <w:r w:rsidR="00EF12CB" w:rsidRPr="00EF12CB">
              <w:rPr>
                <w:rFonts w:ascii="Times New Roman" w:eastAsia="Times New Roman" w:hAnsi="Times New Roman"/>
                <w:lang w:eastAsia="ru-RU"/>
              </w:rPr>
              <w:t xml:space="preserve"> и 15 пеш./ч.</w:t>
            </w:r>
            <w:r w:rsidR="00EF12CB" w:rsidRPr="00EF12CB">
              <w:rPr>
                <w:rFonts w:ascii="Times New Roman" w:eastAsia="Times New Roman" w:hAnsi="Times New Roman"/>
                <w:lang w:eastAsia="ru-RU"/>
              </w:rPr>
              <w:br/>
              <w:t>    При интенсивности движения не более 30 вел./ч и 50 пеш./ч.</w:t>
            </w:r>
          </w:p>
        </w:tc>
      </w:tr>
    </w:tbl>
    <w:p w:rsidR="00EF12CB" w:rsidRPr="00EF12CB" w:rsidRDefault="00EF12CB" w:rsidP="00EF12CB">
      <w:pPr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br/>
        <w:t xml:space="preserve">        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>Длину велосипедных дорожек на подходах к населенным пунктам следует определять численностью жителей и принимать в соответствии с таблицей 3.</w:t>
      </w:r>
      <w:r w:rsidRPr="00EF12CB">
        <w:rPr>
          <w:rFonts w:ascii="Times New Roman" w:hAnsi="Times New Roman"/>
          <w:sz w:val="26"/>
          <w:szCs w:val="26"/>
        </w:rPr>
        <w:br/>
      </w:r>
      <w:r w:rsidRPr="00EF12CB">
        <w:rPr>
          <w:rFonts w:ascii="Times New Roman" w:hAnsi="Times New Roman"/>
          <w:sz w:val="26"/>
          <w:szCs w:val="26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0"/>
        <w:gridCol w:w="998"/>
        <w:gridCol w:w="1157"/>
        <w:gridCol w:w="1157"/>
        <w:gridCol w:w="1021"/>
        <w:gridCol w:w="1123"/>
        <w:gridCol w:w="987"/>
      </w:tblGrid>
      <w:tr w:rsidR="00EF12CB" w:rsidRPr="00EF12CB" w:rsidTr="006C6316">
        <w:trPr>
          <w:trHeight w:val="12"/>
        </w:trPr>
        <w:tc>
          <w:tcPr>
            <w:tcW w:w="4066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2CB" w:rsidRPr="00EF12CB" w:rsidTr="006C631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Численность населения, тыс</w:t>
            </w:r>
            <w:proofErr w:type="gramStart"/>
            <w:r w:rsidRPr="00EF12CB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EF12CB">
              <w:rPr>
                <w:rFonts w:ascii="Times New Roman" w:hAnsi="Times New Roman"/>
                <w:sz w:val="26"/>
                <w:szCs w:val="26"/>
              </w:rPr>
              <w:t>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25-10</w:t>
            </w:r>
          </w:p>
        </w:tc>
      </w:tr>
      <w:tr w:rsidR="00EF12CB" w:rsidRPr="00EF12CB" w:rsidTr="006C631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Длина велосипедной дорожки, </w:t>
            </w:r>
            <w:proofErr w:type="gramStart"/>
            <w:r w:rsidRPr="00EF12CB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3-1</w:t>
            </w:r>
          </w:p>
        </w:tc>
      </w:tr>
    </w:tbl>
    <w:p w:rsidR="00EF12CB" w:rsidRPr="00EF12CB" w:rsidRDefault="00EF12CB" w:rsidP="00EF12CB">
      <w:pPr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EF12CB" w:rsidRPr="00EF12CB" w:rsidRDefault="00EF12CB" w:rsidP="00EF12CB">
      <w:pPr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Pr="00EF12CB">
        <w:rPr>
          <w:rFonts w:ascii="Times New Roman" w:hAnsi="Times New Roman"/>
          <w:sz w:val="26"/>
          <w:szCs w:val="26"/>
        </w:rPr>
        <w:t>.</w:t>
      </w:r>
      <w:proofErr w:type="gramEnd"/>
      <w:r w:rsidRPr="00EF12CB">
        <w:rPr>
          <w:rFonts w:ascii="Times New Roman" w:hAnsi="Times New Roman"/>
          <w:sz w:val="26"/>
          <w:szCs w:val="26"/>
        </w:rPr>
        <w:t>/</w:t>
      </w:r>
      <w:proofErr w:type="gramStart"/>
      <w:r w:rsidRPr="00EF12CB">
        <w:rPr>
          <w:rFonts w:ascii="Times New Roman" w:hAnsi="Times New Roman"/>
          <w:sz w:val="26"/>
          <w:szCs w:val="26"/>
        </w:rPr>
        <w:t>ч</w:t>
      </w:r>
      <w:proofErr w:type="gramEnd"/>
      <w:r w:rsidRPr="00EF12CB">
        <w:rPr>
          <w:rFonts w:ascii="Times New Roman" w:hAnsi="Times New Roman"/>
          <w:sz w:val="26"/>
          <w:szCs w:val="26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EF12CB" w:rsidRPr="00EF12CB" w:rsidRDefault="00EF12CB" w:rsidP="00EF12CB">
      <w:pPr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Pr="00EF12CB">
        <w:rPr>
          <w:rFonts w:ascii="Times New Roman" w:hAnsi="Times New Roman"/>
          <w:sz w:val="26"/>
          <w:szCs w:val="26"/>
        </w:rPr>
        <w:t>ч</w:t>
      </w:r>
      <w:proofErr w:type="gramEnd"/>
      <w:r w:rsidRPr="00EF12CB">
        <w:rPr>
          <w:rFonts w:ascii="Times New Roman" w:hAnsi="Times New Roman"/>
          <w:sz w:val="26"/>
          <w:szCs w:val="26"/>
        </w:rPr>
        <w:t xml:space="preserve"> не допускается.</w:t>
      </w:r>
    </w:p>
    <w:p w:rsidR="00EF12CB" w:rsidRPr="00EF12CB" w:rsidRDefault="00EF12CB" w:rsidP="00EF12CB">
      <w:pPr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6"/>
        <w:gridCol w:w="2079"/>
        <w:gridCol w:w="2079"/>
        <w:gridCol w:w="2079"/>
        <w:gridCol w:w="1630"/>
      </w:tblGrid>
      <w:tr w:rsidR="00EF12CB" w:rsidRPr="00EF12CB" w:rsidTr="006C6316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2CB" w:rsidRPr="00EF12CB" w:rsidTr="006C631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12CB">
              <w:rPr>
                <w:rFonts w:ascii="Times New Roman" w:hAnsi="Times New Roman"/>
                <w:b/>
                <w:sz w:val="26"/>
                <w:szCs w:val="26"/>
              </w:rPr>
              <w:t xml:space="preserve">Ширина проезжей части,                     </w:t>
            </w:r>
            <w:proofErr w:type="gramStart"/>
            <w:r w:rsidRPr="00EF12CB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12CB">
              <w:rPr>
                <w:rFonts w:ascii="Times New Roman" w:hAnsi="Times New Roman"/>
                <w:b/>
                <w:sz w:val="26"/>
                <w:szCs w:val="26"/>
              </w:rPr>
              <w:t xml:space="preserve">Расстояние видимости приближающегося автомобиля, </w:t>
            </w:r>
            <w:proofErr w:type="gramStart"/>
            <w:r w:rsidRPr="00EF12CB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  <w:r w:rsidRPr="00EF12CB">
              <w:rPr>
                <w:rFonts w:ascii="Times New Roman" w:hAnsi="Times New Roman"/>
                <w:b/>
                <w:sz w:val="26"/>
                <w:szCs w:val="26"/>
              </w:rPr>
              <w:t>, при различных скоростях движения автомобилей, км/ч</w:t>
            </w:r>
          </w:p>
        </w:tc>
      </w:tr>
      <w:tr w:rsidR="00EF12CB" w:rsidRPr="00EF12CB" w:rsidTr="006C6316"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EF12CB" w:rsidRPr="00EF12CB" w:rsidTr="006C631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EF12CB" w:rsidRPr="00EF12CB" w:rsidTr="006C631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EF12CB" w:rsidRPr="00EF12CB" w:rsidTr="006C631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</w:tbl>
    <w:p w:rsidR="00EF12CB" w:rsidRPr="00EF12CB" w:rsidRDefault="00EF12CB" w:rsidP="00EF12CB">
      <w:pPr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  Велосипедные дорожки в зоне пересечений с автомобильной дорогой должны быть освещены на расстоянии не менее 60 м.</w:t>
      </w:r>
    </w:p>
    <w:p w:rsidR="00EF12CB" w:rsidRPr="00EF12CB" w:rsidRDefault="00EF12CB" w:rsidP="00EF12CB">
      <w:pPr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   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Pr="00EF12CB">
        <w:rPr>
          <w:rFonts w:ascii="Times New Roman" w:hAnsi="Times New Roman"/>
          <w:sz w:val="26"/>
          <w:szCs w:val="26"/>
        </w:rPr>
        <w:br/>
      </w:r>
      <w:r w:rsidRPr="00EF12CB">
        <w:rPr>
          <w:rFonts w:ascii="Times New Roman" w:hAnsi="Times New Roman"/>
          <w:sz w:val="26"/>
          <w:szCs w:val="26"/>
        </w:rPr>
        <w:br/>
        <w:t xml:space="preserve">        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EF12CB" w:rsidRPr="00EF12CB" w:rsidRDefault="00EF12CB" w:rsidP="00EF12CB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EF12CB">
        <w:rPr>
          <w:rFonts w:ascii="Times New Roman" w:hAnsi="Times New Roman"/>
          <w:sz w:val="26"/>
          <w:szCs w:val="26"/>
        </w:rPr>
        <w:t xml:space="preserve">Покрытия велосипедных дорожек следует устраивать из асфальтобетона, </w:t>
      </w:r>
      <w:proofErr w:type="spellStart"/>
      <w:r w:rsidRPr="00EF12CB">
        <w:rPr>
          <w:rFonts w:ascii="Times New Roman" w:hAnsi="Times New Roman"/>
          <w:sz w:val="26"/>
          <w:szCs w:val="26"/>
        </w:rPr>
        <w:t>цементобетона</w:t>
      </w:r>
      <w:proofErr w:type="spellEnd"/>
      <w:r w:rsidRPr="00EF12CB">
        <w:rPr>
          <w:rFonts w:ascii="Times New Roman" w:hAnsi="Times New Roman"/>
          <w:sz w:val="26"/>
          <w:szCs w:val="26"/>
        </w:rPr>
        <w:t xml:space="preserve"> и каменных материалов, обработанных вяжущими, а при проектировании </w:t>
      </w:r>
      <w:proofErr w:type="spellStart"/>
      <w:r w:rsidRPr="00EF12CB">
        <w:rPr>
          <w:rFonts w:ascii="Times New Roman" w:hAnsi="Times New Roman"/>
          <w:sz w:val="26"/>
          <w:szCs w:val="26"/>
        </w:rPr>
        <w:t>велопешеходных</w:t>
      </w:r>
      <w:proofErr w:type="spellEnd"/>
      <w:r w:rsidRPr="00EF12CB">
        <w:rPr>
          <w:rFonts w:ascii="Times New Roman" w:hAnsi="Times New Roman"/>
          <w:sz w:val="26"/>
          <w:szCs w:val="26"/>
        </w:rPr>
        <w:t xml:space="preserve"> дорожек для выделения полос движения для велосипедистов - с </w:t>
      </w:r>
      <w:r w:rsidRPr="00EF12CB">
        <w:rPr>
          <w:rFonts w:ascii="Times New Roman" w:hAnsi="Times New Roman"/>
          <w:sz w:val="26"/>
          <w:szCs w:val="26"/>
        </w:rPr>
        <w:lastRenderedPageBreak/>
        <w:t xml:space="preserve">применением цветных покрытий противоскольжения в соответствии с требованиями  </w:t>
      </w:r>
      <w:hyperlink r:id="rId10" w:history="1">
        <w:r w:rsidRPr="00EF12CB">
          <w:rPr>
            <w:rFonts w:ascii="Times New Roman" w:hAnsi="Times New Roman"/>
            <w:color w:val="00466E"/>
            <w:spacing w:val="2"/>
            <w:sz w:val="26"/>
            <w:szCs w:val="26"/>
            <w:u w:val="single"/>
          </w:rPr>
          <w:t>ГОСТ 32753</w:t>
        </w:r>
      </w:hyperlink>
      <w:r w:rsidRPr="00EF12CB">
        <w:rPr>
          <w:rFonts w:ascii="Times New Roman" w:hAnsi="Times New Roman"/>
          <w:sz w:val="26"/>
          <w:szCs w:val="26"/>
        </w:rPr>
        <w:t>.</w:t>
      </w:r>
      <w:proofErr w:type="gramEnd"/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EF12CB">
        <w:rPr>
          <w:rFonts w:ascii="Times New Roman" w:hAnsi="Times New Roman"/>
          <w:sz w:val="26"/>
          <w:szCs w:val="26"/>
        </w:rPr>
        <w:t xml:space="preserve">При обустройстве </w:t>
      </w:r>
      <w:proofErr w:type="spellStart"/>
      <w:r w:rsidRPr="00EF12CB">
        <w:rPr>
          <w:rFonts w:ascii="Times New Roman" w:hAnsi="Times New Roman"/>
          <w:sz w:val="26"/>
          <w:szCs w:val="26"/>
        </w:rPr>
        <w:t>дождеприемных</w:t>
      </w:r>
      <w:proofErr w:type="spellEnd"/>
      <w:r w:rsidRPr="00EF12CB">
        <w:rPr>
          <w:rFonts w:ascii="Times New Roman" w:hAnsi="Times New Roman"/>
          <w:sz w:val="26"/>
          <w:szCs w:val="26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EF12CB">
        <w:rPr>
          <w:rFonts w:ascii="Times New Roman" w:hAnsi="Times New Roman"/>
          <w:sz w:val="26"/>
          <w:szCs w:val="26"/>
        </w:rPr>
        <w:br/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 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923"/>
      </w:tblGrid>
      <w:tr w:rsidR="00EF12CB" w:rsidRPr="00EF12CB" w:rsidTr="006C6316">
        <w:trPr>
          <w:trHeight w:val="12"/>
          <w:jc w:val="center"/>
        </w:trPr>
        <w:tc>
          <w:tcPr>
            <w:tcW w:w="9923" w:type="dxa"/>
            <w:hideMark/>
          </w:tcPr>
          <w:p w:rsidR="00EF12CB" w:rsidRPr="00EF12CB" w:rsidRDefault="00EF12CB" w:rsidP="00EF12C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12CB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Pr="00EF12CB">
              <w:rPr>
                <w:rFonts w:ascii="Times New Roman" w:hAnsi="Times New Roman"/>
                <w:sz w:val="26"/>
                <w:szCs w:val="26"/>
              </w:rPr>
              <w:t xml:space="preserve"> следует устраивать для длительного хранения велосипедов в зоне объектов дорожного сервиса (гостиницы, мотели и др.).</w:t>
            </w:r>
          </w:p>
          <w:p w:rsidR="00EF12CB" w:rsidRPr="00EF12CB" w:rsidRDefault="00EF12CB" w:rsidP="00EF12C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 xml:space="preserve">По степени закрытости </w:t>
            </w:r>
            <w:proofErr w:type="spellStart"/>
            <w:r w:rsidRPr="00EF12CB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Pr="00EF12CB">
              <w:rPr>
                <w:rFonts w:ascii="Times New Roman" w:hAnsi="Times New Roman"/>
                <w:sz w:val="26"/>
                <w:szCs w:val="26"/>
              </w:rPr>
              <w:t xml:space="preserve">, как правило, разделяются </w:t>
            </w:r>
            <w:proofErr w:type="gramStart"/>
            <w:r w:rsidRPr="00EF12CB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EF12CB">
              <w:rPr>
                <w:rFonts w:ascii="Times New Roman" w:hAnsi="Times New Roman"/>
                <w:sz w:val="26"/>
                <w:szCs w:val="26"/>
              </w:rPr>
              <w:t>: открытые, открытые с навесом, закрытые.</w:t>
            </w:r>
          </w:p>
          <w:p w:rsidR="00EF12CB" w:rsidRPr="00EF12CB" w:rsidRDefault="00EF12CB" w:rsidP="00EF12C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br/>
              <w:t xml:space="preserve">Чтобы обеспечить удобство пользования </w:t>
            </w:r>
            <w:proofErr w:type="spellStart"/>
            <w:r w:rsidRPr="00EF12CB">
              <w:rPr>
                <w:rFonts w:ascii="Times New Roman" w:hAnsi="Times New Roman"/>
                <w:sz w:val="26"/>
                <w:szCs w:val="26"/>
              </w:rPr>
              <w:t>велопарковками</w:t>
            </w:r>
            <w:proofErr w:type="spellEnd"/>
            <w:r w:rsidRPr="00EF12CB">
              <w:rPr>
                <w:rFonts w:ascii="Times New Roman" w:hAnsi="Times New Roman"/>
                <w:sz w:val="26"/>
                <w:szCs w:val="26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1).</w:t>
            </w:r>
          </w:p>
          <w:p w:rsidR="00EF12CB" w:rsidRPr="00EF12CB" w:rsidRDefault="00EF12CB" w:rsidP="00EF12C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F12CB" w:rsidRPr="00EF12CB" w:rsidTr="006C6316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drawing>
                <wp:inline distT="0" distB="0" distL="0" distR="0">
                  <wp:extent cx="6191250" cy="2228850"/>
                  <wp:effectExtent l="0" t="0" r="0" b="0"/>
                  <wp:docPr id="8" name="Рисунок 8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2CB" w:rsidRPr="00EF12CB" w:rsidRDefault="00EF12CB" w:rsidP="00EF12CB">
      <w:pPr>
        <w:rPr>
          <w:rFonts w:ascii="Times New Roman" w:hAnsi="Times New Roman"/>
          <w:sz w:val="26"/>
          <w:szCs w:val="26"/>
          <w:lang w:eastAsia="ru-RU"/>
        </w:rPr>
      </w:pPr>
      <w:r w:rsidRPr="00EF12CB">
        <w:rPr>
          <w:rFonts w:ascii="Times New Roman" w:hAnsi="Times New Roman"/>
          <w:sz w:val="26"/>
          <w:szCs w:val="26"/>
        </w:rPr>
        <w:br/>
        <w:t xml:space="preserve">Рисунок 1 - Минимальные необходимые расстояния для создания </w:t>
      </w:r>
      <w:proofErr w:type="spellStart"/>
      <w:r w:rsidRPr="00EF12CB">
        <w:rPr>
          <w:rFonts w:ascii="Times New Roman" w:hAnsi="Times New Roman"/>
          <w:sz w:val="26"/>
          <w:szCs w:val="26"/>
        </w:rPr>
        <w:t>велопарковки</w:t>
      </w:r>
      <w:proofErr w:type="spellEnd"/>
      <w:r w:rsidRPr="00EF12CB">
        <w:rPr>
          <w:rFonts w:ascii="Times New Roman" w:hAnsi="Times New Roman"/>
          <w:sz w:val="26"/>
          <w:szCs w:val="26"/>
        </w:rPr>
        <w:t>.</w:t>
      </w:r>
    </w:p>
    <w:p w:rsidR="00EF12CB" w:rsidRPr="00EF12CB" w:rsidRDefault="00EF12CB" w:rsidP="00EF12C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br/>
        <w:t>Таблица 5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4"/>
        <w:gridCol w:w="1036"/>
        <w:gridCol w:w="389"/>
        <w:gridCol w:w="662"/>
        <w:gridCol w:w="986"/>
        <w:gridCol w:w="783"/>
        <w:gridCol w:w="1474"/>
        <w:gridCol w:w="989"/>
        <w:gridCol w:w="927"/>
        <w:gridCol w:w="768"/>
        <w:gridCol w:w="184"/>
      </w:tblGrid>
      <w:tr w:rsidR="00EF12CB" w:rsidRPr="00EF12CB" w:rsidTr="006C6316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Категория дорог и улиц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Основное назначение дорог и улиц</w:t>
            </w:r>
          </w:p>
        </w:tc>
      </w:tr>
      <w:tr w:rsidR="00EF12CB" w:rsidRPr="00EF12CB" w:rsidTr="006C6316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Парковые дороги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EF12CB" w:rsidRPr="00EF12CB" w:rsidTr="006C6316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Проезды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Подъезд транспортных сре</w:t>
            </w:r>
            <w:proofErr w:type="gramStart"/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к ж</w:t>
            </w:r>
            <w:proofErr w:type="gramEnd"/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EF12CB" w:rsidRPr="00EF12CB" w:rsidTr="006C6316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Велосипедные дорожки:</w:t>
            </w:r>
          </w:p>
        </w:tc>
        <w:tc>
          <w:tcPr>
            <w:tcW w:w="6230" w:type="dxa"/>
            <w:gridSpan w:val="7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EF12CB" w:rsidRPr="00EF12CB" w:rsidTr="006C6316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составе поперечного профиля УДС</w:t>
            </w:r>
          </w:p>
        </w:tc>
        <w:tc>
          <w:tcPr>
            <w:tcW w:w="6230" w:type="dxa"/>
            <w:gridSpan w:val="7"/>
            <w:vMerge/>
            <w:vAlign w:val="center"/>
            <w:hideMark/>
          </w:tcPr>
          <w:p w:rsidR="00EF12CB" w:rsidRPr="00EF12CB" w:rsidRDefault="00EF12CB" w:rsidP="00EF12CB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12CB" w:rsidRPr="00EF12CB" w:rsidTr="006C6316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EF12CB" w:rsidRPr="00EF12CB" w:rsidTr="006C6316">
        <w:trPr>
          <w:trHeight w:val="12"/>
        </w:trPr>
        <w:tc>
          <w:tcPr>
            <w:tcW w:w="9713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EF12CB" w:rsidRPr="00EF12CB" w:rsidRDefault="00EF12CB" w:rsidP="00EF12C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2CB" w:rsidRPr="00EF12CB" w:rsidRDefault="00EF12CB" w:rsidP="00EF12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полосы </w:t>
            </w:r>
            <w:proofErr w:type="gram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движении</w:t>
            </w:r>
            <w:proofErr w:type="gram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полос движения (сумм</w:t>
            </w:r>
            <w:proofErr w:type="gram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рно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двух </w:t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лениях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кривых в плане, м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</w:t>
            </w:r>
            <w:proofErr w:type="gram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льшийпродоль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верти-</w:t>
            </w: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кальной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</w:t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вогнутой кривой, м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пешех</w:t>
            </w:r>
            <w:proofErr w:type="gram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дной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тротуара, м</w:t>
            </w: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2CB" w:rsidRPr="00EF12CB" w:rsidTr="006C6316">
        <w:tc>
          <w:tcPr>
            <w:tcW w:w="9713" w:type="dxa"/>
            <w:gridSpan w:val="11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EF12CB" w:rsidRPr="00EF12CB" w:rsidRDefault="00EF12CB" w:rsidP="00EF12CB">
      <w:pPr>
        <w:rPr>
          <w:rFonts w:ascii="Times New Roman" w:hAnsi="Times New Roman"/>
          <w:sz w:val="26"/>
          <w:szCs w:val="26"/>
          <w:shd w:val="clear" w:color="auto" w:fill="FFFFFF"/>
        </w:rPr>
      </w:pPr>
      <w:r w:rsidRPr="00EF12CB"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 w:rsidRPr="00EF12CB">
        <w:rPr>
          <w:rFonts w:ascii="Times New Roman" w:hAnsi="Times New Roman"/>
          <w:sz w:val="26"/>
          <w:szCs w:val="26"/>
        </w:rPr>
        <w:br/>
      </w:r>
      <w:r w:rsidRPr="00EF12CB"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 w:rsidRPr="00EF12CB">
        <w:rPr>
          <w:rFonts w:ascii="Times New Roman" w:hAnsi="Times New Roman"/>
          <w:sz w:val="26"/>
          <w:szCs w:val="26"/>
        </w:rPr>
        <w:br/>
      </w:r>
      <w:r w:rsidRPr="00EF12CB">
        <w:rPr>
          <w:rFonts w:ascii="Times New Roman" w:hAnsi="Times New Roman"/>
          <w:sz w:val="26"/>
          <w:szCs w:val="26"/>
          <w:shd w:val="clear" w:color="auto" w:fill="FFFFFF"/>
        </w:rPr>
        <w:t>- для тротуара - минимальный - 5‰, максимальный - 20‰;</w:t>
      </w:r>
      <w:r w:rsidRPr="00EF12CB">
        <w:rPr>
          <w:rFonts w:ascii="Times New Roman" w:hAnsi="Times New Roman"/>
          <w:sz w:val="26"/>
          <w:szCs w:val="26"/>
        </w:rPr>
        <w:br/>
      </w:r>
      <w:r w:rsidRPr="00EF12CB"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12CB">
        <w:rPr>
          <w:rFonts w:ascii="Times New Roman" w:hAnsi="Times New Roman"/>
          <w:sz w:val="26"/>
          <w:szCs w:val="26"/>
          <w:shd w:val="clear" w:color="auto" w:fill="FFFFFF"/>
        </w:rPr>
        <w:t xml:space="preserve"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</w:t>
      </w:r>
      <w:r w:rsidRPr="00EF12CB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EF12CB" w:rsidRPr="00EF12CB" w:rsidRDefault="00EF12CB" w:rsidP="00EF12CB">
      <w:pPr>
        <w:spacing w:after="0" w:line="240" w:lineRule="atLeast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F12CB" w:rsidRPr="00EF12CB" w:rsidRDefault="00EF12CB" w:rsidP="00EF12C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gramEnd"/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86"/>
        <w:gridCol w:w="1837"/>
      </w:tblGrid>
      <w:tr w:rsidR="00EF12CB" w:rsidRPr="00EF12CB" w:rsidTr="006C6316">
        <w:trPr>
          <w:trHeight w:val="12"/>
        </w:trPr>
        <w:tc>
          <w:tcPr>
            <w:tcW w:w="8086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2CB" w:rsidRPr="00EF12CB" w:rsidTr="006C631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проезжай</w:t>
            </w:r>
            <w:proofErr w:type="gramEnd"/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0,75;</w:t>
            </w:r>
          </w:p>
        </w:tc>
      </w:tr>
      <w:tr w:rsidR="00EF12CB" w:rsidRPr="00EF12CB" w:rsidTr="006C631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0,5.</w:t>
            </w:r>
          </w:p>
        </w:tc>
      </w:tr>
    </w:tbl>
    <w:p w:rsidR="00EF12CB" w:rsidRPr="00EF12CB" w:rsidRDefault="00EF12CB" w:rsidP="00EF12C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9"/>
        <w:gridCol w:w="3452"/>
      </w:tblGrid>
      <w:tr w:rsidR="00EF12CB" w:rsidRPr="00EF12CB" w:rsidTr="006C6316">
        <w:tc>
          <w:tcPr>
            <w:tcW w:w="10071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EF12CB" w:rsidRPr="00EF12CB" w:rsidTr="006C631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0,5;</w:t>
            </w:r>
          </w:p>
        </w:tc>
      </w:tr>
      <w:tr w:rsidR="00EF12CB" w:rsidRPr="00EF12CB" w:rsidTr="006C631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без колясок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0,28;</w:t>
            </w:r>
          </w:p>
        </w:tc>
      </w:tr>
      <w:tr w:rsidR="00EF12CB" w:rsidRPr="00EF12CB" w:rsidTr="006C631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0,1.</w:t>
            </w:r>
          </w:p>
        </w:tc>
      </w:tr>
    </w:tbl>
    <w:p w:rsidR="00EF12CB" w:rsidRPr="00EF12CB" w:rsidRDefault="00EF12CB" w:rsidP="00EF12CB">
      <w:pPr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rPr>
          <w:rFonts w:ascii="Times New Roman" w:hAnsi="Times New Roman"/>
          <w:bCs/>
          <w:color w:val="000000"/>
          <w:sz w:val="26"/>
          <w:szCs w:val="26"/>
        </w:rPr>
      </w:pPr>
      <w:r w:rsidRPr="00EF12CB">
        <w:rPr>
          <w:rFonts w:ascii="Times New Roman" w:hAnsi="Times New Roman"/>
          <w:bCs/>
          <w:color w:val="000000"/>
          <w:sz w:val="26"/>
          <w:szCs w:val="26"/>
        </w:rPr>
        <w:t xml:space="preserve">Глава сельского поселения                                                                                 </w:t>
      </w:r>
      <w:proofErr w:type="spellStart"/>
      <w:r w:rsidR="001E4BD7">
        <w:rPr>
          <w:rFonts w:ascii="Times New Roman" w:hAnsi="Times New Roman"/>
          <w:bCs/>
          <w:color w:val="000000"/>
          <w:sz w:val="26"/>
          <w:szCs w:val="26"/>
        </w:rPr>
        <w:t>Среднематренский</w:t>
      </w:r>
      <w:proofErr w:type="spellEnd"/>
      <w:r w:rsidRPr="00EF12CB">
        <w:rPr>
          <w:rFonts w:ascii="Times New Roman" w:hAnsi="Times New Roman"/>
          <w:bCs/>
          <w:color w:val="000000"/>
          <w:sz w:val="26"/>
          <w:szCs w:val="26"/>
        </w:rPr>
        <w:t xml:space="preserve"> сельсовет                                                    </w:t>
      </w:r>
      <w:r w:rsidR="001E4BD7">
        <w:rPr>
          <w:rFonts w:ascii="Times New Roman" w:hAnsi="Times New Roman"/>
          <w:bCs/>
          <w:color w:val="000000"/>
          <w:sz w:val="26"/>
          <w:szCs w:val="26"/>
        </w:rPr>
        <w:t>Н.А.Гущина</w:t>
      </w:r>
    </w:p>
    <w:p w:rsidR="009E0DE3" w:rsidRPr="00EF12CB" w:rsidRDefault="009E0DE3" w:rsidP="00EF12CB">
      <w:bookmarkStart w:id="0" w:name="_GoBack"/>
      <w:bookmarkEnd w:id="0"/>
    </w:p>
    <w:sectPr w:rsidR="009E0DE3" w:rsidRPr="00EF12CB" w:rsidSect="009018CE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49C" w:rsidRDefault="0040649C" w:rsidP="00E7284B">
      <w:pPr>
        <w:spacing w:after="0" w:line="240" w:lineRule="auto"/>
      </w:pPr>
      <w:r>
        <w:separator/>
      </w:r>
    </w:p>
  </w:endnote>
  <w:endnote w:type="continuationSeparator" w:id="1">
    <w:p w:rsidR="0040649C" w:rsidRDefault="0040649C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49C" w:rsidRDefault="0040649C" w:rsidP="00E7284B">
      <w:pPr>
        <w:spacing w:after="0" w:line="240" w:lineRule="auto"/>
      </w:pPr>
      <w:r>
        <w:separator/>
      </w:r>
    </w:p>
  </w:footnote>
  <w:footnote w:type="continuationSeparator" w:id="1">
    <w:p w:rsidR="0040649C" w:rsidRDefault="0040649C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6C9"/>
    <w:rsid w:val="000020CA"/>
    <w:rsid w:val="0003197B"/>
    <w:rsid w:val="00042223"/>
    <w:rsid w:val="000513B1"/>
    <w:rsid w:val="000A7206"/>
    <w:rsid w:val="000B37ED"/>
    <w:rsid w:val="001934E0"/>
    <w:rsid w:val="001E4BD7"/>
    <w:rsid w:val="00225453"/>
    <w:rsid w:val="00373685"/>
    <w:rsid w:val="00390353"/>
    <w:rsid w:val="0040649C"/>
    <w:rsid w:val="004B5372"/>
    <w:rsid w:val="004F26C9"/>
    <w:rsid w:val="005214EB"/>
    <w:rsid w:val="005B1C4D"/>
    <w:rsid w:val="005D65B2"/>
    <w:rsid w:val="00627413"/>
    <w:rsid w:val="0067743A"/>
    <w:rsid w:val="006E1022"/>
    <w:rsid w:val="00827375"/>
    <w:rsid w:val="00866DCB"/>
    <w:rsid w:val="008935DD"/>
    <w:rsid w:val="00901ABA"/>
    <w:rsid w:val="009072C5"/>
    <w:rsid w:val="009E0DE3"/>
    <w:rsid w:val="00A6465E"/>
    <w:rsid w:val="00A86E05"/>
    <w:rsid w:val="00BB4366"/>
    <w:rsid w:val="00BF4925"/>
    <w:rsid w:val="00C04C24"/>
    <w:rsid w:val="00C53CAC"/>
    <w:rsid w:val="00C81CB9"/>
    <w:rsid w:val="00C87CD8"/>
    <w:rsid w:val="00C92512"/>
    <w:rsid w:val="00CB3A10"/>
    <w:rsid w:val="00CE20E1"/>
    <w:rsid w:val="00D27C81"/>
    <w:rsid w:val="00D82E2C"/>
    <w:rsid w:val="00D974FB"/>
    <w:rsid w:val="00DA4DED"/>
    <w:rsid w:val="00DF03B7"/>
    <w:rsid w:val="00E07D09"/>
    <w:rsid w:val="00E7284B"/>
    <w:rsid w:val="00EA292D"/>
    <w:rsid w:val="00EF12CB"/>
    <w:rsid w:val="00F21CF9"/>
    <w:rsid w:val="00F4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C04C24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C04C24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locked/>
    <w:rsid w:val="00C04C24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C04C24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picture/get?id=P009600000000&amp;doc_id=120012390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120011346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af25b56-a51b-4fb4-82ac-28cedab236df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1667-2EEC-4A67-93EC-FD78A26E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2020-01-21T06:14:00Z</dcterms:created>
  <dcterms:modified xsi:type="dcterms:W3CDTF">2020-08-31T08:46:00Z</dcterms:modified>
</cp:coreProperties>
</file>